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be03" w14:textId="074b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финансовым рынкам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28 февраля 2017 года №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финансовым рынкам, утвержденный Решением Коллегии Евразийской экономической комиссии от 25 октября 2012 г. № 199,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От Республики Казахстан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22"/>
        <w:gridCol w:w="714"/>
        <w:gridCol w:w="7164"/>
      </w:tblGrid>
      <w:tr>
        <w:trPr>
          <w:trHeight w:val="30" w:hRule="atLeast"/>
        </w:trPr>
        <w:tc>
          <w:tcPr>
            <w:tcW w:w="61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Абдуалиева Меруерт Кулмуратовна </w:t>
            </w:r>
          </w:p>
        </w:tc>
        <w:tc>
          <w:tcPr>
            <w:tcW w:w="7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директора Департамента международной экономической интеграции Министерства национальной экономики Республики Казахстан </w:t>
            </w:r>
          </w:p>
        </w:tc>
      </w:tr>
      <w:tr>
        <w:trPr>
          <w:trHeight w:val="30" w:hRule="atLeast"/>
        </w:trPr>
        <w:tc>
          <w:tcPr>
            <w:tcW w:w="61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Жунусова Дана Бейсеновна</w:t>
            </w:r>
          </w:p>
        </w:tc>
        <w:tc>
          <w:tcPr>
            <w:tcW w:w="7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председателя правления Национальной палаты предпринимателей Республики Казахстан «Атамекен» </w:t>
            </w:r>
          </w:p>
        </w:tc>
      </w:tr>
      <w:tr>
        <w:trPr>
          <w:trHeight w:val="30" w:hRule="atLeast"/>
        </w:trPr>
        <w:tc>
          <w:tcPr>
            <w:tcW w:w="61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Куразов Анархан Туретаевич </w:t>
            </w:r>
          </w:p>
        </w:tc>
        <w:tc>
          <w:tcPr>
            <w:tcW w:w="7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Представительства Национальной палаты предпринимателей Республики Казахстан «Атамекен» в Российской Федерации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Кыргызской Республики</w:t>
            </w:r>
          </w:p>
        </w:tc>
      </w:tr>
      <w:tr>
        <w:trPr>
          <w:trHeight w:val="30" w:hRule="atLeast"/>
        </w:trPr>
        <w:tc>
          <w:tcPr>
            <w:tcW w:w="61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Давлеталиев Азамат Салкынбекович </w:t>
            </w:r>
          </w:p>
        </w:tc>
        <w:tc>
          <w:tcPr>
            <w:tcW w:w="7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 денежно-кредитных операций Национального банка Кыргызской Республики </w:t>
            </w:r>
          </w:p>
        </w:tc>
      </w:tr>
      <w:tr>
        <w:trPr>
          <w:trHeight w:val="30" w:hRule="atLeast"/>
        </w:trPr>
        <w:tc>
          <w:tcPr>
            <w:tcW w:w="61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Джусупов Тимур Джолчуевич</w:t>
            </w:r>
          </w:p>
        </w:tc>
        <w:tc>
          <w:tcPr>
            <w:tcW w:w="7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Правления Национального банка Кыргызской Республики</w:t>
            </w:r>
          </w:p>
        </w:tc>
      </w:tr>
      <w:tr>
        <w:trPr>
          <w:trHeight w:val="30" w:hRule="atLeast"/>
        </w:trPr>
        <w:tc>
          <w:tcPr>
            <w:tcW w:w="61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Сулайманбекова Жылдыз Сагыналиевна </w:t>
            </w:r>
          </w:p>
        </w:tc>
        <w:tc>
          <w:tcPr>
            <w:tcW w:w="7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 методологии надзора и лицензирования Национального банка Кыргызской Республики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61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Медина Елизавета Владимировна</w:t>
            </w:r>
          </w:p>
        </w:tc>
        <w:tc>
          <w:tcPr>
            <w:tcW w:w="7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взаимодействия с иностранными регуляторами и международными организациями Департамента развития финансовых рынков Центрального банка Российской Федерации; 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указать новую должность члена Консультативного комитета: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93"/>
        <w:gridCol w:w="692"/>
        <w:gridCol w:w="7215"/>
      </w:tblGrid>
      <w:tr>
        <w:trPr>
          <w:trHeight w:val="30" w:hRule="atLeast"/>
        </w:trPr>
        <w:tc>
          <w:tcPr>
            <w:tcW w:w="6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Ненахова Елена Сергеевна </w:t>
            </w:r>
          </w:p>
        </w:tc>
        <w:tc>
          <w:tcPr>
            <w:tcW w:w="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руководителя Службы по защите прав потребителей финансовых услуг и миноритарных акционеров Центрального банка Российской Федерации; 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исключить из 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Жантасова Т.Б., Умытбаева Б.А. и Орозбаеву Л.Д.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Евразийской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комиссии                                   Т. Саркисян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