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ccb5e" w14:textId="52ccb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Консультативного комитета по таможенному регулированию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14 марта 2017 года № 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распоряжением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по таможенному регулированию, утвержденный распоряжением Коллегии Евразийской экономической комиссии от 22 марта 2016 г. № 31, следующие изменения: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включить в состав Консультативного комитета следующих лиц: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Республики Беларусь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Батура Александр Николаевич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заместитель начальника отдела интеграции рынков Главного управления экономической интеграции Министерства экономики Республики Беларусь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Республики Казахстан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Абдуалиева Меруерт Кулмуратовна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заместитель директора Департамента международной экономической интеграции Министерства национальной экономики 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Кыргызской Республики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Тургамбаев Рысбек Сабырович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начальник отдела перспективных программ таможенного дела Управления организации таможенного контроля Государственной таможенной службы при Правительстве Кыргызской Республики;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указать новые должности следующих членов Консультативного комитета: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Мовсисян Лилит Самвеловна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начальник отдела методологического обеспечения законодательства Евразийского экономического союза Управления методологии администрирования, процедур и обслуживания Комитета государственных доходов при Правительстве Республики Армения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Погосян Арман Вачаганович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начальник Управления методологии администрирования, процедур и обслуживания Комитета государственных доходов при Правительстве Республики Армения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Сагоян Геворг Анатольевич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начальник Управления таможенного контроля Комитета государственных доходов при Правительстве Республики Армения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Орловский Владимир Николаевич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первый заместитель Председателя Государственного таможенного комитета Республики Беларусь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Бейсенов Марат Жумажанович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директор Департамента таможенного контроля Комитета государственных доходов Министерства финансов Республики Казахстан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Рахимов Куат Женисович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директор Департамента таможенной методологии Комитета государственных доходов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Садвакасов Нуркан Олжабаевич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заместитель председателя Комитета по защите прав потребителей Министерства национальной экономики Республики Казахстан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Бейшеналиев Руслан Куштарбекович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заместитель начальника Управления таможенного сотрудничества Государственной таможенной службы при Правительстве Кыргызской Республики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Бышовец Валерий Анатольевич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первый заместитель начальника Аналитического управления Федеральной таможенной службы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Голендеева Татьяна Николаевна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заместитель руководителя Федеральной таможенной службы;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исключить из состава Консультативного комитета Романовского А.В., Каримова А.М., Нурпеисова А.М. и Байсеркеева Б.З.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с даты его опубликования на официальном сайте Евразийского экономического союза.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Коллегии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Евразийской экономической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Саркисян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