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f033" w14:textId="e10f0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комиссии по проведению межгосударственных испытаний интегрированной информационной системы внешней и взаимной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21 марта 2017 года № 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комиссии по проведению межгосударственных испытаний интегрированной информационной системы внешней и взаимной торговли, утвержденного Решением Коллегии Евразийской экономической комиссии от 18 августа 2015 г. № 96, внести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проведению межгосударственных испытаний интегрированной информационной системы внешней и взаимной торговли, утвержденный распоряжением Коллегии Евразийской экономической комиссии от 18 августа 2015 г. № 77,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включить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следующих лиц: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21"/>
        <w:gridCol w:w="503"/>
        <w:gridCol w:w="8076"/>
      </w:tblGrid>
      <w:tr>
        <w:trPr>
          <w:trHeight w:val="30" w:hRule="atLeast"/>
        </w:trPr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Караян Хажак Гамлетович</w:t>
            </w:r>
          </w:p>
        </w:tc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 информационных технологий Евразийской экономической комиссии (заместитель председателя комиссии)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Республики Беларусь </w:t>
            </w:r>
          </w:p>
        </w:tc>
      </w:tr>
      <w:tr>
        <w:trPr>
          <w:trHeight w:val="30" w:hRule="atLeast"/>
        </w:trPr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Канаш Игорь Игоревич</w:t>
            </w:r>
          </w:p>
        </w:tc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информатизации Министерства связи и информатизации Республики Беларусь</w:t>
            </w:r>
          </w:p>
        </w:tc>
      </w:tr>
      <w:tr>
        <w:trPr>
          <w:trHeight w:val="30" w:hRule="atLeast"/>
        </w:trPr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Шибков Александр Владимирович </w:t>
            </w:r>
          </w:p>
        </w:tc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Оперативно-аналитического центра при Президенте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 Серик Алпысбаевич</w:t>
            </w:r>
          </w:p>
        </w:tc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информатизации Министерства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Жахметова Жанат Зарубековна</w:t>
            </w:r>
          </w:p>
        </w:tc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директора Департамента информатизации Министерства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Кыргызской Республики</w:t>
            </w:r>
          </w:p>
        </w:tc>
      </w:tr>
      <w:tr>
        <w:trPr>
          <w:trHeight w:val="30" w:hRule="atLeast"/>
        </w:trPr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Нурланов Эмир Нурланович</w:t>
            </w:r>
          </w:p>
        </w:tc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 Управления информационной безопасности Государственного комитета национальной безопасности Кыргызской Республики</w:t>
            </w:r>
          </w:p>
        </w:tc>
      </w:tr>
      <w:tr>
        <w:trPr>
          <w:trHeight w:val="30" w:hRule="atLeast"/>
        </w:trPr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Омуралиев Мирлан Жумабекович</w:t>
            </w:r>
          </w:p>
        </w:tc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Государственного комитета информационных технологий и связи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Качанов Олег Юрьевич</w:t>
            </w:r>
          </w:p>
        </w:tc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проектов по информатизации Министерства связи и массовых коммуникаций Российской Федерации;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указать новые должности следующих членов комиссии: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21"/>
        <w:gridCol w:w="503"/>
        <w:gridCol w:w="8076"/>
      </w:tblGrid>
      <w:tr>
        <w:trPr>
          <w:trHeight w:val="30" w:hRule="atLeast"/>
        </w:trPr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Минасян Карине Агасиевна</w:t>
            </w:r>
          </w:p>
        </w:tc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Евразийской экономической комиссии по внутренним рынкам, информатизации, информационно-коммуникационным технологиям (председатель комиссии)</w:t>
            </w:r>
          </w:p>
        </w:tc>
      </w:tr>
      <w:tr>
        <w:trPr>
          <w:trHeight w:val="30" w:hRule="atLeast"/>
        </w:trPr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Хотько Александр Николаевич </w:t>
            </w:r>
          </w:p>
        </w:tc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информационных технологий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Никогосян Наира Жораевна</w:t>
            </w:r>
          </w:p>
        </w:tc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информационных технологий Министерства экономического развития и инвестиций Республики Армения</w:t>
            </w:r>
          </w:p>
        </w:tc>
      </w:tr>
      <w:tr>
        <w:trPr>
          <w:trHeight w:val="30" w:hRule="atLeast"/>
        </w:trPr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Шалабаев Кайсар Унласинович </w:t>
            </w:r>
          </w:p>
        </w:tc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 проектов внутреннего контура «электронного правительства» Министерства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Усенбаев Азамат Асангулович </w:t>
            </w:r>
          </w:p>
        </w:tc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генеральный директор государственного предприятия «Центр «единого окна» в сфере внешней торговли» при Министерстве экономики Кыргызской Республики; 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исключить из состава комиссии Козловского В.В., Чащина М.Ю., Ардабаева А.С., Айтпергенова А.А., Бедельбаева З.А., Мамырканова Э.Т. и Черненко А.В.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Евразийской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комиссии                                   Т. Саркисян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