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eb9e7" w14:textId="6deb9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составе рабочей группы по выполнению плана мероприятий по реализации Основных направлений развития механизма "единого окна" в системе регулирования внешнеэкономической деятельности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Коллегии Евразийской экономической комиссии от 21 марта 2017 года № 26. Утратило силу распоряжением Коллегии Евразийской экономической комиссии от 26 июня 2018 года № 114.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распоряжением Коллегии Евразийской экономической комиссии от 26.06.2018 </w:t>
      </w:r>
      <w:r>
        <w:rPr>
          <w:rFonts w:ascii="Times New Roman"/>
          <w:b w:val="false"/>
          <w:i w:val="false"/>
          <w:color w:val="ff0000"/>
          <w:sz w:val="28"/>
        </w:rPr>
        <w:t>№ 114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даты его опубликования на официальном сайте Евразийского экономического союза).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 исполнение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28 сентября 2015 г. № 124: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рабочей группы по выполнению плана мероприятий по реализации Основных направлений развития механизма "единого окна" в системе регулирования внешнеэкономической деятельности.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распоряжение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22 декабря 2015 г. № 162 "О составе рабочей группы по выполнению плана мероприятий по реализации Основных направлений развития механизма "единого окна" в системе регулирования внешнеэкономической деятельности".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распоряжение вступает в силу с даты его принятия.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Коллегии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Евразийской экономической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комиссии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Саркисян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распоряжением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марта 2017 г. № 26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 рабочей группы по выполнению плана мероприятий по</w:t>
      </w:r>
      <w:r>
        <w:br/>
      </w:r>
      <w:r>
        <w:rPr>
          <w:rFonts w:ascii="Times New Roman"/>
          <w:b/>
          <w:i w:val="false"/>
          <w:color w:val="000000"/>
        </w:rPr>
        <w:t>реализации Основных направлений развития механизма</w:t>
      </w:r>
      <w:r>
        <w:br/>
      </w:r>
      <w:r>
        <w:rPr>
          <w:rFonts w:ascii="Times New Roman"/>
          <w:b/>
          <w:i w:val="false"/>
          <w:color w:val="000000"/>
        </w:rPr>
        <w:t>"единого окна" в системе регулирования</w:t>
      </w:r>
      <w:r>
        <w:br/>
      </w:r>
      <w:r>
        <w:rPr>
          <w:rFonts w:ascii="Times New Roman"/>
          <w:b/>
          <w:i w:val="false"/>
          <w:color w:val="000000"/>
        </w:rPr>
        <w:t>внешнеэкономической деятельности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81"/>
        <w:gridCol w:w="2709"/>
        <w:gridCol w:w="2710"/>
      </w:tblGrid>
      <w:tr>
        <w:trPr>
          <w:trHeight w:val="30" w:hRule="atLeast"/>
        </w:trPr>
        <w:tc>
          <w:tcPr>
            <w:tcW w:w="6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И. О.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должности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Направление работы 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144"/>
        <w:gridCol w:w="7621"/>
        <w:gridCol w:w="10"/>
        <w:gridCol w:w="3525"/>
      </w:tblGrid>
      <w:tr>
        <w:trPr>
          <w:trHeight w:val="30" w:hRule="atLeast"/>
        </w:trPr>
        <w:tc>
          <w:tcPr>
            <w:tcW w:w="11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Кадыркулов Мукай Асанович</w:t>
            </w:r>
          </w:p>
        </w:tc>
        <w:tc>
          <w:tcPr>
            <w:tcW w:w="76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член Коллегии (Министр) по таможенному сотрудничеству Евразийской экономической комиссии 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рабочей группы, член координационного совета</w:t>
            </w:r>
          </w:p>
        </w:tc>
      </w:tr>
      <w:tr>
        <w:trPr>
          <w:trHeight w:val="30" w:hRule="atLeast"/>
        </w:trPr>
        <w:tc>
          <w:tcPr>
            <w:tcW w:w="11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Асаул Максим Анатольевич</w:t>
            </w:r>
          </w:p>
        </w:tc>
        <w:tc>
          <w:tcPr>
            <w:tcW w:w="76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заместитель директора Департамента транспорта и инфраструктуры Евразийской экономической комиссии 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руководителя рабочей группы, член координационного совета – руководитель тематического блока по транспортному направлению</w:t>
            </w:r>
          </w:p>
        </w:tc>
      </w:tr>
      <w:tr>
        <w:trPr>
          <w:trHeight w:val="30" w:hRule="atLeast"/>
        </w:trPr>
        <w:tc>
          <w:tcPr>
            <w:tcW w:w="11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Дуйсебаев Сержан Дамебаевич</w:t>
            </w:r>
          </w:p>
        </w:tc>
        <w:tc>
          <w:tcPr>
            <w:tcW w:w="76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заместитель директора Департамента таможенного законодательства и правоприменительной практики Евразийской экономической комиссии 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руководителя рабочей группы, член координационного совета –  руководитель тематического блока по таможенному направлению</w:t>
            </w:r>
          </w:p>
        </w:tc>
      </w:tr>
      <w:tr>
        <w:trPr>
          <w:trHeight w:val="30" w:hRule="atLeast"/>
        </w:trPr>
        <w:tc>
          <w:tcPr>
            <w:tcW w:w="11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Байсеркеев Бактыбек Закирович</w:t>
            </w:r>
          </w:p>
        </w:tc>
        <w:tc>
          <w:tcPr>
            <w:tcW w:w="76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директор Департамента таможенной инфраструктуры Евразийской экономической комиссии 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заместитель руководителя рабочей группы, член координационного совета –  руководитель тематического блока по регулятивному направлению </w:t>
            </w:r>
          </w:p>
        </w:tc>
      </w:tr>
      <w:tr>
        <w:trPr>
          <w:trHeight w:val="30" w:hRule="atLeast"/>
        </w:trPr>
        <w:tc>
          <w:tcPr>
            <w:tcW w:w="11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Караян Хажак Гамлетович</w:t>
            </w:r>
          </w:p>
        </w:tc>
        <w:tc>
          <w:tcPr>
            <w:tcW w:w="76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директор Департамента информационных технологий Евразийской экономической комиссии 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руководителя рабочей группы, член координационного совета – руководитель тематического блока по информационному направлению</w:t>
            </w:r>
          </w:p>
        </w:tc>
      </w:tr>
      <w:tr>
        <w:trPr>
          <w:trHeight w:val="30" w:hRule="atLeast"/>
        </w:trPr>
        <w:tc>
          <w:tcPr>
            <w:tcW w:w="11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Хулхачиев Бембя Викторович</w:t>
            </w:r>
          </w:p>
        </w:tc>
        <w:tc>
          <w:tcPr>
            <w:tcW w:w="76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заместитель директора Департамента финансовой политики Евразийской экономической комиссии 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заместитель руководителя рабочей группы, член координационного совета –  руководитель тематического блока по финансовому и налоговому направлению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 Армения</w:t>
            </w:r>
          </w:p>
        </w:tc>
      </w:tr>
      <w:tr>
        <w:trPr>
          <w:trHeight w:val="30" w:hRule="atLeast"/>
        </w:trPr>
        <w:tc>
          <w:tcPr>
            <w:tcW w:w="11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Пашаян Микаел Мушегович</w:t>
            </w:r>
          </w:p>
        </w:tc>
        <w:tc>
          <w:tcPr>
            <w:tcW w:w="76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начальник Управления информационных технологий Комитета государственных доходов при Правительстве Республики Армения 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координационного совета рабочей группы</w:t>
            </w:r>
          </w:p>
        </w:tc>
      </w:tr>
      <w:tr>
        <w:trPr>
          <w:trHeight w:val="30" w:hRule="atLeast"/>
        </w:trPr>
        <w:tc>
          <w:tcPr>
            <w:tcW w:w="11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Абрамян Мгер Гамлетович</w:t>
            </w:r>
          </w:p>
        </w:tc>
        <w:tc>
          <w:tcPr>
            <w:tcW w:w="76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регулирования финансовой системы Центрального банка Республики Армения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регулятивное финансовое и налоговое </w:t>
            </w:r>
          </w:p>
        </w:tc>
      </w:tr>
      <w:tr>
        <w:trPr>
          <w:trHeight w:val="30" w:hRule="atLeast"/>
        </w:trPr>
        <w:tc>
          <w:tcPr>
            <w:tcW w:w="11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Агабабян Петрос Арутюнович</w:t>
            </w:r>
          </w:p>
        </w:tc>
        <w:tc>
          <w:tcPr>
            <w:tcW w:w="76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начальник отдела по делам предоставления убежища Миграционной государственной службы Министерства территориального управления и развития Республики Армения 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регулятивное</w:t>
            </w:r>
          </w:p>
        </w:tc>
      </w:tr>
      <w:tr>
        <w:trPr>
          <w:trHeight w:val="30" w:hRule="atLeast"/>
        </w:trPr>
        <w:tc>
          <w:tcPr>
            <w:tcW w:w="11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Агаджанян Давид Гургенович</w:t>
            </w:r>
          </w:p>
        </w:tc>
        <w:tc>
          <w:tcPr>
            <w:tcW w:w="76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Управления улучшения бизнес-среды Министерства экономического развития и инвестиций Республики Армения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таможенное</w:t>
            </w:r>
          </w:p>
        </w:tc>
      </w:tr>
      <w:tr>
        <w:trPr>
          <w:trHeight w:val="30" w:hRule="atLeast"/>
        </w:trPr>
        <w:tc>
          <w:tcPr>
            <w:tcW w:w="11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Аршакян Вараздат Бабкенович</w:t>
            </w:r>
          </w:p>
        </w:tc>
        <w:tc>
          <w:tcPr>
            <w:tcW w:w="76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Управления предтаможенного контроля Комитета государственных доходов при Правительстве Республики Армения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транспортное</w:t>
            </w:r>
          </w:p>
        </w:tc>
      </w:tr>
      <w:tr>
        <w:trPr>
          <w:trHeight w:val="30" w:hRule="atLeast"/>
        </w:trPr>
        <w:tc>
          <w:tcPr>
            <w:tcW w:w="11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Асатрян Артак Ашотович</w:t>
            </w:r>
          </w:p>
        </w:tc>
        <w:tc>
          <w:tcPr>
            <w:tcW w:w="76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технического контроля транспортной инспекции Министерства транспорта, связи и информационных технологий Республики Армения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транспортное</w:t>
            </w:r>
          </w:p>
        </w:tc>
      </w:tr>
      <w:tr>
        <w:trPr>
          <w:trHeight w:val="30" w:hRule="atLeast"/>
        </w:trPr>
        <w:tc>
          <w:tcPr>
            <w:tcW w:w="11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Асеян Владимир Артакович</w:t>
            </w:r>
          </w:p>
        </w:tc>
        <w:tc>
          <w:tcPr>
            <w:tcW w:w="76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Управления – начальник отдела таможенной политики и законодательного регулирования Евразийского экономического союза Управления политики доходов и методологии администрирования Министерства финансов Республики Армения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таможенное финансовое и налоговое</w:t>
            </w:r>
          </w:p>
        </w:tc>
      </w:tr>
      <w:tr>
        <w:trPr>
          <w:trHeight w:val="30" w:hRule="atLeast"/>
        </w:trPr>
        <w:tc>
          <w:tcPr>
            <w:tcW w:w="11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Бабаджанян Aкоп Эдмикович</w:t>
            </w:r>
          </w:p>
        </w:tc>
        <w:tc>
          <w:tcPr>
            <w:tcW w:w="76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начальник таможенного отдела управления экономического анализа и оформления документов закупок Департамента материально-технического обеспечения – советник 1-го ранга специальной гражданской службы Министерства обороны Республики Армения 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регулятивное таможенное</w:t>
            </w:r>
          </w:p>
        </w:tc>
      </w:tr>
      <w:tr>
        <w:trPr>
          <w:trHeight w:val="30" w:hRule="atLeast"/>
        </w:trPr>
        <w:tc>
          <w:tcPr>
            <w:tcW w:w="11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Вардеванян Ашот Аганесович</w:t>
            </w:r>
          </w:p>
        </w:tc>
        <w:tc>
          <w:tcPr>
            <w:tcW w:w="76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руководителя Агентства по управлению биоресурсами Министерства охраны природы Республики Армения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регулятивное таможенное</w:t>
            </w:r>
          </w:p>
        </w:tc>
      </w:tr>
      <w:tr>
        <w:trPr>
          <w:trHeight w:val="30" w:hRule="atLeast"/>
        </w:trPr>
        <w:tc>
          <w:tcPr>
            <w:tcW w:w="11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Гаграманян Лиана Рудиковна </w:t>
            </w:r>
          </w:p>
        </w:tc>
        <w:tc>
          <w:tcPr>
            <w:tcW w:w="76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национальный координатор Венской конвенции об охране озонового слоя Национального офиса по озону при Министерстве охраны природы Республики Армения 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таможенное</w:t>
            </w:r>
          </w:p>
        </w:tc>
      </w:tr>
      <w:tr>
        <w:trPr>
          <w:trHeight w:val="30" w:hRule="atLeast"/>
        </w:trPr>
        <w:tc>
          <w:tcPr>
            <w:tcW w:w="11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Газарян Самсон Степанович</w:t>
            </w:r>
          </w:p>
        </w:tc>
        <w:tc>
          <w:tcPr>
            <w:tcW w:w="76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регулирования оплаты расчетной системы Центрального банка Республики Армения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регулятивное финансовое и налоговое</w:t>
            </w:r>
          </w:p>
        </w:tc>
      </w:tr>
      <w:tr>
        <w:trPr>
          <w:trHeight w:val="30" w:hRule="atLeast"/>
        </w:trPr>
        <w:tc>
          <w:tcPr>
            <w:tcW w:w="11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Джалалян Мкртич Карапетович</w:t>
            </w:r>
          </w:p>
        </w:tc>
        <w:tc>
          <w:tcPr>
            <w:tcW w:w="76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заместитель генерального директора закрытого акционерного общества "Вычислительный центр" Министерства энергетических инфраструктур и природных ресурсов Республики Армения 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регулятивное</w:t>
            </w:r>
          </w:p>
        </w:tc>
      </w:tr>
      <w:tr>
        <w:trPr>
          <w:trHeight w:val="30" w:hRule="atLeast"/>
        </w:trPr>
        <w:tc>
          <w:tcPr>
            <w:tcW w:w="11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Исраелян Сурен Меликович</w:t>
            </w:r>
          </w:p>
        </w:tc>
        <w:tc>
          <w:tcPr>
            <w:tcW w:w="76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Управления таможенного контроля Комитета государственных доходов при Правительстве Республики Армения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регулятивное</w:t>
            </w:r>
          </w:p>
        </w:tc>
      </w:tr>
      <w:tr>
        <w:trPr>
          <w:trHeight w:val="30" w:hRule="atLeast"/>
        </w:trPr>
        <w:tc>
          <w:tcPr>
            <w:tcW w:w="11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Казарян Арменак Сережаевич</w:t>
            </w:r>
          </w:p>
        </w:tc>
        <w:tc>
          <w:tcPr>
            <w:tcW w:w="76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лицензионного и разрешительного отдела Управления по охране общественного порядка полиции Республики Армения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регулятивное</w:t>
            </w:r>
          </w:p>
        </w:tc>
      </w:tr>
      <w:tr>
        <w:trPr>
          <w:trHeight w:val="30" w:hRule="atLeast"/>
        </w:trPr>
        <w:tc>
          <w:tcPr>
            <w:tcW w:w="11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Маилян Манвел Гамлетович </w:t>
            </w:r>
          </w:p>
        </w:tc>
        <w:tc>
          <w:tcPr>
            <w:tcW w:w="76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военнослужащий пограничных войск Службы национальной безопасности при Правительстве Республики Армения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регулятивное </w:t>
            </w:r>
          </w:p>
        </w:tc>
      </w:tr>
      <w:tr>
        <w:trPr>
          <w:trHeight w:val="30" w:hRule="atLeast"/>
        </w:trPr>
        <w:tc>
          <w:tcPr>
            <w:tcW w:w="11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Манукян Артур Карленович</w:t>
            </w:r>
          </w:p>
        </w:tc>
        <w:tc>
          <w:tcPr>
            <w:tcW w:w="76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регистрации виз и иностранных граждан Паспортно-визового управления полиции Республики Армения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таможенное</w:t>
            </w:r>
          </w:p>
        </w:tc>
      </w:tr>
      <w:tr>
        <w:trPr>
          <w:trHeight w:val="30" w:hRule="atLeast"/>
        </w:trPr>
        <w:tc>
          <w:tcPr>
            <w:tcW w:w="11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Маргарян Ольга Сениковна </w:t>
            </w:r>
          </w:p>
        </w:tc>
        <w:tc>
          <w:tcPr>
            <w:tcW w:w="76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отдела эпидемиологии инфекционных и неинфекционных заболеваний Государственной здравоохранительной инспекции Министерства здравоохранения Республики Армения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регулятивное</w:t>
            </w:r>
          </w:p>
        </w:tc>
      </w:tr>
      <w:tr>
        <w:trPr>
          <w:trHeight w:val="30" w:hRule="atLeast"/>
        </w:trPr>
        <w:tc>
          <w:tcPr>
            <w:tcW w:w="11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Мартиросян Мгер  Ваагнович</w:t>
            </w:r>
          </w:p>
        </w:tc>
        <w:tc>
          <w:tcPr>
            <w:tcW w:w="76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Управления таможенного контроля Комитета государственных доходов при Правительстве Республики Армения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таможенное</w:t>
            </w:r>
          </w:p>
        </w:tc>
      </w:tr>
      <w:tr>
        <w:trPr>
          <w:trHeight w:val="30" w:hRule="atLeast"/>
        </w:trPr>
        <w:tc>
          <w:tcPr>
            <w:tcW w:w="11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Мелконян Давид Гамлетович</w:t>
            </w:r>
          </w:p>
        </w:tc>
        <w:tc>
          <w:tcPr>
            <w:tcW w:w="76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политики в области перевозок – заместитель начальника Департамента транспорта Министерства транспорта, связи и информационных технологий Республики Армения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транспортное</w:t>
            </w:r>
          </w:p>
        </w:tc>
      </w:tr>
      <w:tr>
        <w:trPr>
          <w:trHeight w:val="30" w:hRule="atLeast"/>
        </w:trPr>
        <w:tc>
          <w:tcPr>
            <w:tcW w:w="11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Минасян Ваге Врежович</w:t>
            </w:r>
          </w:p>
        </w:tc>
        <w:tc>
          <w:tcPr>
            <w:tcW w:w="76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инспекции по контролю за фармацевтическими средствами Государственной здравоохранительной инспекции Министерства здравоохранения Республики Армения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регулятивное таможенное</w:t>
            </w:r>
          </w:p>
        </w:tc>
      </w:tr>
      <w:tr>
        <w:trPr>
          <w:trHeight w:val="30" w:hRule="atLeast"/>
        </w:trPr>
        <w:tc>
          <w:tcPr>
            <w:tcW w:w="11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Мовсисян Лилит Самвеловна</w:t>
            </w:r>
          </w:p>
        </w:tc>
        <w:tc>
          <w:tcPr>
            <w:tcW w:w="76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методологического обеспечения законодательства Евразийского экономического союза Управления методологии администрирования, процедур и обслуживания Комитета государственных доходов при Правительстве Республики Армения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таможенное финансовое и налоговое</w:t>
            </w:r>
          </w:p>
        </w:tc>
      </w:tr>
      <w:tr>
        <w:trPr>
          <w:trHeight w:val="30" w:hRule="atLeast"/>
        </w:trPr>
        <w:tc>
          <w:tcPr>
            <w:tcW w:w="11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Мушегян Наира Ашотовна</w:t>
            </w:r>
          </w:p>
        </w:tc>
        <w:tc>
          <w:tcPr>
            <w:tcW w:w="76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регулирования потребительских рынков Управления торговли и регулирования рынков Министерства экономического развития и инвестиций Республики Армения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регулятивное</w:t>
            </w:r>
          </w:p>
        </w:tc>
      </w:tr>
      <w:tr>
        <w:trPr>
          <w:trHeight w:val="30" w:hRule="atLeast"/>
        </w:trPr>
        <w:tc>
          <w:tcPr>
            <w:tcW w:w="11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Никогосян Наира Георгиевна</w:t>
            </w:r>
          </w:p>
        </w:tc>
        <w:tc>
          <w:tcPr>
            <w:tcW w:w="76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Управления развития информационных технологий Министерства экономического развития и инвестиций Республики Армения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</w:t>
            </w:r>
          </w:p>
        </w:tc>
      </w:tr>
      <w:tr>
        <w:trPr>
          <w:trHeight w:val="30" w:hRule="atLeast"/>
        </w:trPr>
        <w:tc>
          <w:tcPr>
            <w:tcW w:w="11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Никоян Артур Гагикович</w:t>
            </w:r>
          </w:p>
        </w:tc>
        <w:tc>
          <w:tcPr>
            <w:tcW w:w="76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фитосанитарной инспекции Государственной службы безопасности продуктов питания Министерства сельского хозяйства Республики Армения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регулятивное таможенное транспортное</w:t>
            </w:r>
          </w:p>
        </w:tc>
      </w:tr>
      <w:tr>
        <w:trPr>
          <w:trHeight w:val="30" w:hRule="atLeast"/>
        </w:trPr>
        <w:tc>
          <w:tcPr>
            <w:tcW w:w="11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Обосян Ани Суреновна</w:t>
            </w:r>
          </w:p>
        </w:tc>
        <w:tc>
          <w:tcPr>
            <w:tcW w:w="76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стандартизации и метрологии Управления стандартизации, метрологии и технического регулирования Министерства экономического развития и инвестиций Республики Армения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регулятивное</w:t>
            </w:r>
          </w:p>
        </w:tc>
      </w:tr>
      <w:tr>
        <w:trPr>
          <w:trHeight w:val="30" w:hRule="atLeast"/>
        </w:trPr>
        <w:tc>
          <w:tcPr>
            <w:tcW w:w="11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Овсепян Арташес Эдуардович</w:t>
            </w:r>
          </w:p>
        </w:tc>
        <w:tc>
          <w:tcPr>
            <w:tcW w:w="76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Юридического департамента Министерства транспорта, связи и информационных технологий Республики Армения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регулятивное</w:t>
            </w:r>
          </w:p>
        </w:tc>
      </w:tr>
      <w:tr>
        <w:trPr>
          <w:trHeight w:val="30" w:hRule="atLeast"/>
        </w:trPr>
        <w:tc>
          <w:tcPr>
            <w:tcW w:w="11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Оганесян Алвард Суреновна</w:t>
            </w:r>
          </w:p>
        </w:tc>
        <w:tc>
          <w:tcPr>
            <w:tcW w:w="76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регистрации заявлений и сертификации культурных ценностей Агентства по сохранению культурных ценностей администрации Министерства культуры Республики Армения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регулятивное таможенное</w:t>
            </w:r>
          </w:p>
        </w:tc>
      </w:tr>
      <w:tr>
        <w:trPr>
          <w:trHeight w:val="30" w:hRule="atLeast"/>
        </w:trPr>
        <w:tc>
          <w:tcPr>
            <w:tcW w:w="11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Саядян Арам Володяевич</w:t>
            </w:r>
          </w:p>
        </w:tc>
        <w:tc>
          <w:tcPr>
            <w:tcW w:w="76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выдачи разрешений и согласования паспортов отходов Агентства по управлению отходами и атмосферными выбросами Министерства охраны природы Республики Армения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регулятивное таможенное</w:t>
            </w:r>
          </w:p>
        </w:tc>
      </w:tr>
      <w:tr>
        <w:trPr>
          <w:trHeight w:val="30" w:hRule="atLeast"/>
        </w:trPr>
        <w:tc>
          <w:tcPr>
            <w:tcW w:w="11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Тигранян Тигран Мкртычевич</w:t>
            </w:r>
          </w:p>
        </w:tc>
        <w:tc>
          <w:tcPr>
            <w:tcW w:w="76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Управления внедрения и развития инфраструктуры информационных технологий Комитета государственных доходов при Правительстве Республики Армения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регулятивное транспортное информационное</w:t>
            </w:r>
          </w:p>
        </w:tc>
      </w:tr>
      <w:tr>
        <w:trPr>
          <w:trHeight w:val="30" w:hRule="atLeast"/>
        </w:trPr>
        <w:tc>
          <w:tcPr>
            <w:tcW w:w="11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Торосян Вагаршак Роландович </w:t>
            </w:r>
          </w:p>
        </w:tc>
        <w:tc>
          <w:tcPr>
            <w:tcW w:w="76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системный администратор Государственной службы безопасности продуктов питания Министерства сельского хозяйства Республики Армения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</w:t>
            </w:r>
          </w:p>
        </w:tc>
      </w:tr>
      <w:tr>
        <w:trPr>
          <w:trHeight w:val="30" w:hRule="atLeast"/>
        </w:trPr>
        <w:tc>
          <w:tcPr>
            <w:tcW w:w="11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Хазарян Лилит Маисовна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координации и учета расходов региональной таможни "Звартноц" Комитета государственных доходов при Правительстве Республики Армения</w:t>
            </w:r>
          </w:p>
        </w:tc>
        <w:tc>
          <w:tcPr>
            <w:tcW w:w="35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финансовое и налоговое</w:t>
            </w:r>
          </w:p>
        </w:tc>
      </w:tr>
      <w:tr>
        <w:trPr>
          <w:trHeight w:val="30" w:hRule="atLeast"/>
        </w:trPr>
        <w:tc>
          <w:tcPr>
            <w:tcW w:w="11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Хачатрян Григор Жюльверович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связи – заместитель начальника Департамента связи и информатизации Министерства транспорта, связи и информационных технологий Республики Армения</w:t>
            </w:r>
          </w:p>
        </w:tc>
        <w:tc>
          <w:tcPr>
            <w:tcW w:w="35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</w:t>
            </w:r>
          </w:p>
        </w:tc>
      </w:tr>
      <w:tr>
        <w:trPr>
          <w:trHeight w:val="30" w:hRule="atLeast"/>
        </w:trPr>
        <w:tc>
          <w:tcPr>
            <w:tcW w:w="11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Хачикян Андроник Суренович</w:t>
            </w:r>
          </w:p>
        </w:tc>
        <w:tc>
          <w:tcPr>
            <w:tcW w:w="76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Агентства интеллектуальной собственности Министерства экономического развития и инвестиций Республики Армения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регулятивное</w:t>
            </w:r>
          </w:p>
        </w:tc>
      </w:tr>
      <w:tr>
        <w:trPr>
          <w:trHeight w:val="30" w:hRule="atLeast"/>
        </w:trPr>
        <w:tc>
          <w:tcPr>
            <w:tcW w:w="11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Царукян Элмен Размикович</w:t>
            </w:r>
          </w:p>
        </w:tc>
        <w:tc>
          <w:tcPr>
            <w:tcW w:w="76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контрольного пограничного пункта в городе Ереване Государственной службы безопасности продуктов питания Министерства сельского хозяйства Республики Армения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регулятивное таможенное транспортное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 Беларусь</w:t>
            </w:r>
          </w:p>
        </w:tc>
      </w:tr>
      <w:tr>
        <w:trPr>
          <w:trHeight w:val="30" w:hRule="atLeast"/>
        </w:trPr>
        <w:tc>
          <w:tcPr>
            <w:tcW w:w="11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Евдоченко Андрей Александрович</w:t>
            </w:r>
          </w:p>
        </w:tc>
        <w:tc>
          <w:tcPr>
            <w:tcW w:w="76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первый заместитель Министра иностранных дел Республики Беларусь 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координационного совета рабочей группы</w:t>
            </w:r>
          </w:p>
        </w:tc>
      </w:tr>
      <w:tr>
        <w:trPr>
          <w:trHeight w:val="30" w:hRule="atLeast"/>
        </w:trPr>
        <w:tc>
          <w:tcPr>
            <w:tcW w:w="11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Акуленко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Ольга Васильевна</w:t>
            </w:r>
          </w:p>
        </w:tc>
        <w:tc>
          <w:tcPr>
            <w:tcW w:w="76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Управления – начальник отдела экономики торговли и услуг населению Управления экономики секторов услуг Министерства экономики Республики Беларусь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регулятивное</w:t>
            </w:r>
          </w:p>
        </w:tc>
      </w:tr>
      <w:tr>
        <w:trPr>
          <w:trHeight w:val="30" w:hRule="atLeast"/>
        </w:trPr>
        <w:tc>
          <w:tcPr>
            <w:tcW w:w="11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Бабич Евгений Мечиславович</w:t>
            </w:r>
          </w:p>
        </w:tc>
        <w:tc>
          <w:tcPr>
            <w:tcW w:w="76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информационных технологий Министерства сельского хозяйства и продовольствия Республики Беларусь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регулятивное информационное</w:t>
            </w:r>
          </w:p>
        </w:tc>
      </w:tr>
      <w:tr>
        <w:trPr>
          <w:trHeight w:val="30" w:hRule="atLeast"/>
        </w:trPr>
        <w:tc>
          <w:tcPr>
            <w:tcW w:w="11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Батура Александр  Николаевич</w:t>
            </w:r>
          </w:p>
        </w:tc>
        <w:tc>
          <w:tcPr>
            <w:tcW w:w="76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отдела интеграции рынков Главного управления экономической интеграции Министерства экономики Республики Беларусь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регулятивное</w:t>
            </w:r>
          </w:p>
        </w:tc>
      </w:tr>
      <w:tr>
        <w:trPr>
          <w:trHeight w:val="30" w:hRule="atLeast"/>
        </w:trPr>
        <w:tc>
          <w:tcPr>
            <w:tcW w:w="11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Бирюк Виктор Викторович</w:t>
            </w:r>
          </w:p>
        </w:tc>
        <w:tc>
          <w:tcPr>
            <w:tcW w:w="76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Управления оценки соответствия и лицензирования Государственного комитета по стандартизации Республики Беларусь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регулятивное </w:t>
            </w:r>
          </w:p>
        </w:tc>
      </w:tr>
      <w:tr>
        <w:trPr>
          <w:trHeight w:val="30" w:hRule="atLeast"/>
        </w:trPr>
        <w:tc>
          <w:tcPr>
            <w:tcW w:w="11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Бобех Ирина Евгеньевна</w:t>
            </w:r>
          </w:p>
        </w:tc>
        <w:tc>
          <w:tcPr>
            <w:tcW w:w="76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информационно-аналитического отдела Государственного комитета по науке и технологиям Республики Беларусь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регулятивное информационное </w:t>
            </w:r>
          </w:p>
        </w:tc>
      </w:tr>
      <w:tr>
        <w:trPr>
          <w:trHeight w:val="30" w:hRule="atLeast"/>
        </w:trPr>
        <w:tc>
          <w:tcPr>
            <w:tcW w:w="11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Бунец Елена Станиславовна</w:t>
            </w:r>
          </w:p>
        </w:tc>
        <w:tc>
          <w:tcPr>
            <w:tcW w:w="76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Управления применения мер нетарифного регулирования и регионального сотрудничества Министерства антимонопольного регулирования и торговли Республики Беларусь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регулятивное</w:t>
            </w:r>
          </w:p>
        </w:tc>
      </w:tr>
      <w:tr>
        <w:trPr>
          <w:trHeight w:val="30" w:hRule="atLeast"/>
        </w:trPr>
        <w:tc>
          <w:tcPr>
            <w:tcW w:w="11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Глущенко Кирилл Иванович</w:t>
            </w:r>
          </w:p>
        </w:tc>
        <w:tc>
          <w:tcPr>
            <w:tcW w:w="76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международного сотрудничества – госветинспектор Департамента ветеринарного и продовольственного надзора Министерства сельского хозяйства и продовольствия Республики Беларусь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регулятивное </w:t>
            </w:r>
          </w:p>
        </w:tc>
      </w:tr>
      <w:tr>
        <w:trPr>
          <w:trHeight w:val="30" w:hRule="atLeast"/>
        </w:trPr>
        <w:tc>
          <w:tcPr>
            <w:tcW w:w="11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Гридюшко Николай Петрович</w:t>
            </w:r>
          </w:p>
        </w:tc>
        <w:tc>
          <w:tcPr>
            <w:tcW w:w="76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заместитель начальника государственного учреждения "Белорусское управление государственного ветеринарного надзора на государственной границе и транспорте" 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регулятивное</w:t>
            </w:r>
          </w:p>
        </w:tc>
      </w:tr>
      <w:tr>
        <w:trPr>
          <w:trHeight w:val="30" w:hRule="atLeast"/>
        </w:trPr>
        <w:tc>
          <w:tcPr>
            <w:tcW w:w="11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 Николай Павлович</w:t>
            </w:r>
          </w:p>
        </w:tc>
        <w:tc>
          <w:tcPr>
            <w:tcW w:w="76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управления мониторинга внешнеэкономической деятельности Главного управления валютно-финансового мониторинга Национального банка Республики Беларусь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финансовое и налоговое</w:t>
            </w:r>
          </w:p>
        </w:tc>
      </w:tr>
      <w:tr>
        <w:trPr>
          <w:trHeight w:val="30" w:hRule="atLeast"/>
        </w:trPr>
        <w:tc>
          <w:tcPr>
            <w:tcW w:w="11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Дубина Юрий Владимирович</w:t>
            </w:r>
          </w:p>
        </w:tc>
        <w:tc>
          <w:tcPr>
            <w:tcW w:w="76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начальник Управления транспорта и логистики Министерства транспорта и коммуникаций Республики Беларусь 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транспортное</w:t>
            </w:r>
          </w:p>
        </w:tc>
      </w:tr>
      <w:tr>
        <w:trPr>
          <w:trHeight w:val="30" w:hRule="atLeast"/>
        </w:trPr>
        <w:tc>
          <w:tcPr>
            <w:tcW w:w="11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Дырда Елена Чеславовна</w:t>
            </w:r>
          </w:p>
        </w:tc>
        <w:tc>
          <w:tcPr>
            <w:tcW w:w="76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информации, информатики и анализа Республиканского унитарного предприятия "Центр экспертиз и испытаний в здравоохранении"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регулятивное </w:t>
            </w:r>
          </w:p>
        </w:tc>
      </w:tr>
      <w:tr>
        <w:trPr>
          <w:trHeight w:val="30" w:hRule="atLeast"/>
        </w:trPr>
        <w:tc>
          <w:tcPr>
            <w:tcW w:w="11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Залесский Дмитрий Владимирович</w:t>
            </w:r>
          </w:p>
        </w:tc>
        <w:tc>
          <w:tcPr>
            <w:tcW w:w="76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ведущий специалист отдела организации и продвижения услуг Республиканского унитарного предприятия "Национальный центр электронных услуг"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</w:t>
            </w:r>
          </w:p>
        </w:tc>
      </w:tr>
      <w:tr>
        <w:trPr>
          <w:trHeight w:val="30" w:hRule="atLeast"/>
        </w:trPr>
        <w:tc>
          <w:tcPr>
            <w:tcW w:w="11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Зотов Вячеслав Геннадьевич</w:t>
            </w:r>
          </w:p>
        </w:tc>
        <w:tc>
          <w:tcPr>
            <w:tcW w:w="76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Управления информационных технологий, таможенной статистики и анализа Государственного таможенного комитета Республики Беларусь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таможенное регулятивное транспортное</w:t>
            </w:r>
          </w:p>
        </w:tc>
      </w:tr>
      <w:tr>
        <w:trPr>
          <w:trHeight w:val="30" w:hRule="atLeast"/>
        </w:trPr>
        <w:tc>
          <w:tcPr>
            <w:tcW w:w="11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Казаченко Владимир Васильевич</w:t>
            </w:r>
          </w:p>
        </w:tc>
        <w:tc>
          <w:tcPr>
            <w:tcW w:w="76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агроном – государственный инспектор отдела внутреннего и внешнего карантина государственного учреждения "Главная государственная инспекция по семеноводству, карантину и защите растений"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регулятивное </w:t>
            </w:r>
          </w:p>
        </w:tc>
      </w:tr>
      <w:tr>
        <w:trPr>
          <w:trHeight w:val="30" w:hRule="atLeast"/>
        </w:trPr>
        <w:tc>
          <w:tcPr>
            <w:tcW w:w="11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Калошкина Елена Эдуардовна</w:t>
            </w:r>
          </w:p>
        </w:tc>
        <w:tc>
          <w:tcPr>
            <w:tcW w:w="76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регулирования внешней торговли управления внешнеторговой политики Департамента внешнеэкономической деятельности Министерства иностранных дел Республики Беларусь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регулятивное </w:t>
            </w:r>
          </w:p>
        </w:tc>
      </w:tr>
      <w:tr>
        <w:trPr>
          <w:trHeight w:val="30" w:hRule="atLeast"/>
        </w:trPr>
        <w:tc>
          <w:tcPr>
            <w:tcW w:w="11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Канаш Игорь Игоревич</w:t>
            </w:r>
          </w:p>
        </w:tc>
        <w:tc>
          <w:tcPr>
            <w:tcW w:w="76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 информатизации Министерства связи и информатизации Республики Беларусь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</w:t>
            </w:r>
          </w:p>
        </w:tc>
      </w:tr>
      <w:tr>
        <w:trPr>
          <w:trHeight w:val="30" w:hRule="atLeast"/>
        </w:trPr>
        <w:tc>
          <w:tcPr>
            <w:tcW w:w="11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Климов Дмитрий Вячеславович</w:t>
            </w:r>
          </w:p>
        </w:tc>
        <w:tc>
          <w:tcPr>
            <w:tcW w:w="76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маркетинга Департамента фармацевтической промышленности Министерства здравоохранения Республики Беларусь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регулятивное</w:t>
            </w:r>
          </w:p>
        </w:tc>
      </w:tr>
      <w:tr>
        <w:trPr>
          <w:trHeight w:val="30" w:hRule="atLeast"/>
        </w:trPr>
        <w:tc>
          <w:tcPr>
            <w:tcW w:w="11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Коваленок Дмитрий Витальевич</w:t>
            </w:r>
          </w:p>
        </w:tc>
        <w:tc>
          <w:tcPr>
            <w:tcW w:w="76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Управления организации таможенного контроля Государственного таможенного комитета Республики Беларусь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таможенное регулятивное транспортное</w:t>
            </w:r>
          </w:p>
        </w:tc>
      </w:tr>
      <w:tr>
        <w:trPr>
          <w:trHeight w:val="30" w:hRule="atLeast"/>
        </w:trPr>
        <w:tc>
          <w:tcPr>
            <w:tcW w:w="11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Корженевский Александр Геннадьевич</w:t>
            </w:r>
          </w:p>
        </w:tc>
        <w:tc>
          <w:tcPr>
            <w:tcW w:w="76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заведующего отделом развития информационных систем и ресурсов научно-технической информации государственного учреждения "Белорусский институт системного анализа и информационного обеспечения научно-технической сферы"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регулятивное</w:t>
            </w:r>
          </w:p>
        </w:tc>
      </w:tr>
      <w:tr>
        <w:trPr>
          <w:trHeight w:val="30" w:hRule="atLeast"/>
        </w:trPr>
        <w:tc>
          <w:tcPr>
            <w:tcW w:w="11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Краснов Игорь Леопольдович</w:t>
            </w:r>
          </w:p>
        </w:tc>
        <w:tc>
          <w:tcPr>
            <w:tcW w:w="76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Управления внешнеэкономических связей Министерства транспорта и коммуникаций Республики Беларусь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транспортное</w:t>
            </w:r>
          </w:p>
        </w:tc>
      </w:tr>
      <w:tr>
        <w:trPr>
          <w:trHeight w:val="30" w:hRule="atLeast"/>
        </w:trPr>
        <w:tc>
          <w:tcPr>
            <w:tcW w:w="11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Красовский Дмитрий Анатольевич</w:t>
            </w:r>
          </w:p>
        </w:tc>
        <w:tc>
          <w:tcPr>
            <w:tcW w:w="76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 по предпринимательству Министерства экономики Республики Беларусь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таможенное регулятивное финансовое и налоговое транспортное</w:t>
            </w:r>
          </w:p>
        </w:tc>
      </w:tr>
      <w:tr>
        <w:trPr>
          <w:trHeight w:val="30" w:hRule="atLeast"/>
        </w:trPr>
        <w:tc>
          <w:tcPr>
            <w:tcW w:w="11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Набежко Сергей Владимирович</w:t>
            </w:r>
          </w:p>
        </w:tc>
        <w:tc>
          <w:tcPr>
            <w:tcW w:w="76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председателя Белорусской торгово-промышленной палаты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регулятивное</w:t>
            </w:r>
          </w:p>
        </w:tc>
      </w:tr>
      <w:tr>
        <w:trPr>
          <w:trHeight w:val="30" w:hRule="atLeast"/>
        </w:trPr>
        <w:tc>
          <w:tcPr>
            <w:tcW w:w="11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Сандул Анна Валерьевна</w:t>
            </w:r>
          </w:p>
        </w:tc>
        <w:tc>
          <w:tcPr>
            <w:tcW w:w="76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консультант отдела международного сотрудничества –госветинспектор Департамента ветеринарного и продовольственного надзора Министерства сельского хозяйства и продовольствия Республики Беларусь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регулятивное</w:t>
            </w:r>
          </w:p>
        </w:tc>
      </w:tr>
      <w:tr>
        <w:trPr>
          <w:trHeight w:val="30" w:hRule="atLeast"/>
        </w:trPr>
        <w:tc>
          <w:tcPr>
            <w:tcW w:w="11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Скуратов Александр Геннадьевич</w:t>
            </w:r>
          </w:p>
        </w:tc>
        <w:tc>
          <w:tcPr>
            <w:tcW w:w="76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по техническому нормированию, стандартизации и информатизации научно- производственного Республиканского унитарного предприятия "Белорусский государственный институт стандартизации и сертификации"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регулятивное</w:t>
            </w:r>
          </w:p>
        </w:tc>
      </w:tr>
      <w:tr>
        <w:trPr>
          <w:trHeight w:val="30" w:hRule="atLeast"/>
        </w:trPr>
        <w:tc>
          <w:tcPr>
            <w:tcW w:w="11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Стецко Светлана Валентиновна</w:t>
            </w:r>
          </w:p>
        </w:tc>
        <w:tc>
          <w:tcPr>
            <w:tcW w:w="76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специалист управления сопровождения автоматизированных информационных систем Главного управления информационных технологий Министерства по налогам и сборам Республики Беларусь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</w:t>
            </w:r>
          </w:p>
        </w:tc>
      </w:tr>
      <w:tr>
        <w:trPr>
          <w:trHeight w:val="30" w:hRule="atLeast"/>
        </w:trPr>
        <w:tc>
          <w:tcPr>
            <w:tcW w:w="11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Страпко Дмитрий Петрович</w:t>
            </w:r>
          </w:p>
        </w:tc>
        <w:tc>
          <w:tcPr>
            <w:tcW w:w="76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государственного учреждения "Белорусское управление государственного ветеринарного надзора на государственной границе и транспорте"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регулятивное</w:t>
            </w:r>
          </w:p>
        </w:tc>
      </w:tr>
      <w:tr>
        <w:trPr>
          <w:trHeight w:val="30" w:hRule="atLeast"/>
        </w:trPr>
        <w:tc>
          <w:tcPr>
            <w:tcW w:w="11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Чернобылец Андрей Николаевич</w:t>
            </w:r>
          </w:p>
        </w:tc>
        <w:tc>
          <w:tcPr>
            <w:tcW w:w="76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Управления морского и речного транспорта Министерства транспорта и коммуникаций Республики Беларусь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транспортное</w:t>
            </w:r>
          </w:p>
        </w:tc>
      </w:tr>
      <w:tr>
        <w:trPr>
          <w:trHeight w:val="30" w:hRule="atLeast"/>
        </w:trPr>
        <w:tc>
          <w:tcPr>
            <w:tcW w:w="11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Чумакина Оксана Леонидовна</w:t>
            </w:r>
          </w:p>
        </w:tc>
        <w:tc>
          <w:tcPr>
            <w:tcW w:w="76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заместитель начальника отдела лицензирования и разрешительной работы управления лицензирования, сертификации, организации обучения и разрешительной работы Департамента по надзору за безопасным ведением работ в промышленности Министерства по чрезвычайным ситуациям Республики Беларусь 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разрешительное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Республики Казахстан </w:t>
            </w:r>
          </w:p>
        </w:tc>
      </w:tr>
      <w:tr>
        <w:trPr>
          <w:trHeight w:val="30" w:hRule="atLeast"/>
        </w:trPr>
        <w:tc>
          <w:tcPr>
            <w:tcW w:w="11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Амрин Госман Каримович</w:t>
            </w:r>
          </w:p>
        </w:tc>
        <w:tc>
          <w:tcPr>
            <w:tcW w:w="76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председателя Комитета государственных доходов Министерства финансов Республики Казахстан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координационного совета рабочей группы</w:t>
            </w:r>
          </w:p>
        </w:tc>
      </w:tr>
      <w:tr>
        <w:trPr>
          <w:trHeight w:val="30" w:hRule="atLeast"/>
        </w:trPr>
        <w:tc>
          <w:tcPr>
            <w:tcW w:w="11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Абдыкерова Светлана Жанузаковна</w:t>
            </w:r>
          </w:p>
        </w:tc>
        <w:tc>
          <w:tcPr>
            <w:tcW w:w="76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эксперт управления методологии таможенных процедур и декларирования Департамента таможенной методологии Комитета государственных доходов Министерства финансов Республики Казахстан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финансовое и налоговое</w:t>
            </w:r>
          </w:p>
        </w:tc>
      </w:tr>
      <w:tr>
        <w:trPr>
          <w:trHeight w:val="30" w:hRule="atLeast"/>
        </w:trPr>
        <w:tc>
          <w:tcPr>
            <w:tcW w:w="11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Алиев Бауржан Канатович</w:t>
            </w:r>
          </w:p>
        </w:tc>
        <w:tc>
          <w:tcPr>
            <w:tcW w:w="76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руководителя Управления по работе с налогоплательщиками Комитета государственных доходов Министерства финансов Республики Казахстан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</w:t>
            </w:r>
          </w:p>
        </w:tc>
      </w:tr>
      <w:tr>
        <w:trPr>
          <w:trHeight w:val="30" w:hRule="atLeast"/>
        </w:trPr>
        <w:tc>
          <w:tcPr>
            <w:tcW w:w="11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Атымтаев Жанат Тауович</w:t>
            </w:r>
          </w:p>
        </w:tc>
        <w:tc>
          <w:tcPr>
            <w:tcW w:w="76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эксперт Управления леса и особо охраняемых природных территорий Комитета лесного хозяйства и животного мира Министерства сельского хозяйства Республики Казахстан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регулятивное</w:t>
            </w:r>
          </w:p>
        </w:tc>
      </w:tr>
      <w:tr>
        <w:trPr>
          <w:trHeight w:val="30" w:hRule="atLeast"/>
        </w:trPr>
        <w:tc>
          <w:tcPr>
            <w:tcW w:w="11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Аусабаев Олжас Алмасханович </w:t>
            </w:r>
          </w:p>
        </w:tc>
        <w:tc>
          <w:tcPr>
            <w:tcW w:w="76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Управления безопасности пищевой продукции и перемещаемых объектов Комитета ветеринарного контроля и надзора Министерства сельского хозяйства Республики Казахстан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регулятивное</w:t>
            </w:r>
          </w:p>
        </w:tc>
      </w:tr>
      <w:tr>
        <w:trPr>
          <w:trHeight w:val="30" w:hRule="atLeast"/>
        </w:trPr>
        <w:tc>
          <w:tcPr>
            <w:tcW w:w="11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Бакин Амангельды Каирович</w:t>
            </w:r>
          </w:p>
        </w:tc>
        <w:tc>
          <w:tcPr>
            <w:tcW w:w="76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управления развития государственных услуг Департамента развития государственных услуг и информационных технологий Министерства сельского хозяйства Республики Казахстан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</w:t>
            </w:r>
          </w:p>
        </w:tc>
      </w:tr>
      <w:tr>
        <w:trPr>
          <w:trHeight w:val="30" w:hRule="atLeast"/>
        </w:trPr>
        <w:tc>
          <w:tcPr>
            <w:tcW w:w="11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Болож Сергей Сергеевич</w:t>
            </w:r>
          </w:p>
        </w:tc>
        <w:tc>
          <w:tcPr>
            <w:tcW w:w="76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эксперт Управления животного мира и охотничьего хозяйства Комитета лесного хозяйства и животного мира Министерства сельского хозяйства Республики Казахстан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регулятивное</w:t>
            </w:r>
          </w:p>
        </w:tc>
      </w:tr>
      <w:tr>
        <w:trPr>
          <w:trHeight w:val="30" w:hRule="atLeast"/>
        </w:trPr>
        <w:tc>
          <w:tcPr>
            <w:tcW w:w="11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Брусенко Евгений Владимирович </w:t>
            </w:r>
          </w:p>
        </w:tc>
        <w:tc>
          <w:tcPr>
            <w:tcW w:w="76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руководителя управления информационных технологий Департамента развития и координации Комитета государственных доходов Министерства финансов Республики Казахстан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таможенное информационное</w:t>
            </w:r>
          </w:p>
        </w:tc>
      </w:tr>
      <w:tr>
        <w:trPr>
          <w:trHeight w:val="30" w:hRule="atLeast"/>
        </w:trPr>
        <w:tc>
          <w:tcPr>
            <w:tcW w:w="11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Гунько Наталья Александровна</w:t>
            </w:r>
          </w:p>
        </w:tc>
        <w:tc>
          <w:tcPr>
            <w:tcW w:w="76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директор Ассоциации дистрибьюторов фармацевтической продукции Республики Казахстан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регулятивное</w:t>
            </w:r>
          </w:p>
        </w:tc>
      </w:tr>
      <w:tr>
        <w:trPr>
          <w:trHeight w:val="30" w:hRule="atLeast"/>
        </w:trPr>
        <w:tc>
          <w:tcPr>
            <w:tcW w:w="11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Досымханова Шолпан Шадибековна</w:t>
            </w:r>
          </w:p>
        </w:tc>
        <w:tc>
          <w:tcPr>
            <w:tcW w:w="76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менеджер по таможенным вопросам товарищества с ограниченной ответственностью "Делойт ТСФ"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таможенное</w:t>
            </w:r>
          </w:p>
        </w:tc>
      </w:tr>
      <w:tr>
        <w:trPr>
          <w:trHeight w:val="30" w:hRule="atLeast"/>
        </w:trPr>
        <w:tc>
          <w:tcPr>
            <w:tcW w:w="11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Дощанова Гульден Тлеухановна </w:t>
            </w:r>
          </w:p>
        </w:tc>
        <w:tc>
          <w:tcPr>
            <w:tcW w:w="76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эксперт управления информационных технологий Департамента развития и координации Комитета государственных доходов Министерства финансов Республики Казахстан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</w:t>
            </w:r>
          </w:p>
        </w:tc>
      </w:tr>
      <w:tr>
        <w:trPr>
          <w:trHeight w:val="30" w:hRule="atLeast"/>
        </w:trPr>
        <w:tc>
          <w:tcPr>
            <w:tcW w:w="11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Ергазина Динара Шакиевна</w:t>
            </w:r>
          </w:p>
        </w:tc>
        <w:tc>
          <w:tcPr>
            <w:tcW w:w="76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исполняющая обязанности руководителя управления информационных технологий Департамента развития государственных услуг и информационных технологий Министерства сельского хозяйства Республики Казахстан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</w:t>
            </w:r>
          </w:p>
        </w:tc>
      </w:tr>
      <w:tr>
        <w:trPr>
          <w:trHeight w:val="30" w:hRule="atLeast"/>
        </w:trPr>
        <w:tc>
          <w:tcPr>
            <w:tcW w:w="11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Ерубаев Нуртуган Жаканович</w:t>
            </w:r>
          </w:p>
        </w:tc>
        <w:tc>
          <w:tcPr>
            <w:tcW w:w="76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эксперт Управления по контролю за соблюдением требований технических регламентов и санитарных мер Комитета по защите прав потребителей Министерства национальной экономики Республики Казахстан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регулятивное</w:t>
            </w:r>
          </w:p>
        </w:tc>
      </w:tr>
      <w:tr>
        <w:trPr>
          <w:trHeight w:val="30" w:hRule="atLeast"/>
        </w:trPr>
        <w:tc>
          <w:tcPr>
            <w:tcW w:w="11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Жалитов Арман Абильтаевич</w:t>
            </w:r>
          </w:p>
        </w:tc>
        <w:tc>
          <w:tcPr>
            <w:tcW w:w="76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руководителя управления методологии таможенных процедур и декларирования Департамента таможенной методологии Комитета государственных доходов Министерства финансов Республики Казахстан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таможенное</w:t>
            </w:r>
          </w:p>
        </w:tc>
      </w:tr>
      <w:tr>
        <w:trPr>
          <w:trHeight w:val="30" w:hRule="atLeast"/>
        </w:trPr>
        <w:tc>
          <w:tcPr>
            <w:tcW w:w="11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Жанабаева Алия Агнаевна</w:t>
            </w:r>
          </w:p>
        </w:tc>
        <w:tc>
          <w:tcPr>
            <w:tcW w:w="76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 Управления контроля на автомобильном транспорте Комитета транспорта Министерства по инвестициям и развитию Республики Казахстан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транспортное</w:t>
            </w:r>
          </w:p>
        </w:tc>
      </w:tr>
      <w:tr>
        <w:trPr>
          <w:trHeight w:val="30" w:hRule="atLeast"/>
        </w:trPr>
        <w:tc>
          <w:tcPr>
            <w:tcW w:w="11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Жанарбаева Нургуль Сейфулиновна</w:t>
            </w:r>
          </w:p>
        </w:tc>
        <w:tc>
          <w:tcPr>
            <w:tcW w:w="76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 департамента таможенного администрирования Национальной палаты предпринимателей Республики Казахстан "Атамекен"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таможенное</w:t>
            </w:r>
          </w:p>
        </w:tc>
      </w:tr>
      <w:tr>
        <w:trPr>
          <w:trHeight w:val="30" w:hRule="atLeast"/>
        </w:trPr>
        <w:tc>
          <w:tcPr>
            <w:tcW w:w="11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Кабетенова Венера Газизовна</w:t>
            </w:r>
          </w:p>
        </w:tc>
        <w:tc>
          <w:tcPr>
            <w:tcW w:w="76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управления валютного регулирования и контроля департамента платежного баланса, валютного регулирования и статистики Национального Банка Республики Казахстан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финансовое и налоговое </w:t>
            </w:r>
          </w:p>
        </w:tc>
      </w:tr>
      <w:tr>
        <w:trPr>
          <w:trHeight w:val="30" w:hRule="atLeast"/>
        </w:trPr>
        <w:tc>
          <w:tcPr>
            <w:tcW w:w="11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Кажимова Мадина Маратовна</w:t>
            </w:r>
          </w:p>
        </w:tc>
        <w:tc>
          <w:tcPr>
            <w:tcW w:w="76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эксперт управления нетарифного регулирования Департамента развития внешнеторговой деятельности Министерства национальной экономики Республики Казахстан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регулятивное</w:t>
            </w:r>
          </w:p>
        </w:tc>
      </w:tr>
      <w:tr>
        <w:trPr>
          <w:trHeight w:val="30" w:hRule="atLeast"/>
        </w:trPr>
        <w:tc>
          <w:tcPr>
            <w:tcW w:w="11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Казиева Асемгуль Амандыковна</w:t>
            </w:r>
          </w:p>
        </w:tc>
        <w:tc>
          <w:tcPr>
            <w:tcW w:w="76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департамента товарных знаков, наименований мест происхождений товаров и промышленных образцов Республиканского государственного предприятия на праве хозяйственного ведения "Национальный институт интеллектуальной собственности" Министерства юстиции Республики Казахстан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регулятивное</w:t>
            </w:r>
          </w:p>
        </w:tc>
      </w:tr>
      <w:tr>
        <w:trPr>
          <w:trHeight w:val="30" w:hRule="atLeast"/>
        </w:trPr>
        <w:tc>
          <w:tcPr>
            <w:tcW w:w="11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Калиаскаров Сымбат Бегалиевич</w:t>
            </w:r>
          </w:p>
        </w:tc>
        <w:tc>
          <w:tcPr>
            <w:tcW w:w="76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исполняющий обязанности руководителя Управления государственной инспекции по карантину растений Комитета государственной инспекции в агропромышленном комплексе Министерства сельского хозяйства Республики Казахстан 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регулятивное</w:t>
            </w:r>
          </w:p>
        </w:tc>
      </w:tr>
      <w:tr>
        <w:trPr>
          <w:trHeight w:val="30" w:hRule="atLeast"/>
        </w:trPr>
        <w:tc>
          <w:tcPr>
            <w:tcW w:w="11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Ким Андрей Михайлович</w:t>
            </w:r>
          </w:p>
        </w:tc>
        <w:tc>
          <w:tcPr>
            <w:tcW w:w="76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Управления сводного анализа информационного обеспечения – программист товарищества с ограниченной ответственностью "Национальный центр аккредитации" Комитета технического регулирования и метрологии Министерства по инвестициям и развитию Республики Казахстан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</w:t>
            </w:r>
          </w:p>
        </w:tc>
      </w:tr>
      <w:tr>
        <w:trPr>
          <w:trHeight w:val="30" w:hRule="atLeast"/>
        </w:trPr>
        <w:tc>
          <w:tcPr>
            <w:tcW w:w="11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Миятов Кайрат Исатаевич</w:t>
            </w:r>
          </w:p>
        </w:tc>
        <w:tc>
          <w:tcPr>
            <w:tcW w:w="76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управления администрирования косвенных налогов Департамента налогового контроля Комитета государственных доходов Министерства финансов Республики Казахстан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финансовое и налоговое </w:t>
            </w:r>
          </w:p>
        </w:tc>
      </w:tr>
      <w:tr>
        <w:trPr>
          <w:trHeight w:val="30" w:hRule="atLeast"/>
        </w:trPr>
        <w:tc>
          <w:tcPr>
            <w:tcW w:w="11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Мукатов Бексултан Кариполлаулы</w:t>
            </w:r>
          </w:p>
        </w:tc>
        <w:tc>
          <w:tcPr>
            <w:tcW w:w="76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 управления экспертизы проектов в сфере экономики, финансов и торговли Департамента экспертизы проектов по международной экономической интеграции Министерства юстиции Республики Казахстан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регулятивное</w:t>
            </w:r>
          </w:p>
        </w:tc>
      </w:tr>
      <w:tr>
        <w:trPr>
          <w:trHeight w:val="30" w:hRule="atLeast"/>
        </w:trPr>
        <w:tc>
          <w:tcPr>
            <w:tcW w:w="11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Мусаев Серик Саменович</w:t>
            </w:r>
          </w:p>
        </w:tc>
        <w:tc>
          <w:tcPr>
            <w:tcW w:w="76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 департамента таможенного администрирования Национальной палаты предпринимателей Республики Казахстан "Атамекен"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таможенное</w:t>
            </w:r>
          </w:p>
        </w:tc>
      </w:tr>
      <w:tr>
        <w:trPr>
          <w:trHeight w:val="30" w:hRule="atLeast"/>
        </w:trPr>
        <w:tc>
          <w:tcPr>
            <w:tcW w:w="11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Нургали Айбике Мураткызы</w:t>
            </w:r>
          </w:p>
        </w:tc>
        <w:tc>
          <w:tcPr>
            <w:tcW w:w="76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управления оказания государственных услуг Департамента регулирования торговой деятельности Министерства национальной экономики Республики Казахстан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регулятивное</w:t>
            </w:r>
          </w:p>
        </w:tc>
      </w:tr>
      <w:tr>
        <w:trPr>
          <w:trHeight w:val="30" w:hRule="atLeast"/>
        </w:trPr>
        <w:tc>
          <w:tcPr>
            <w:tcW w:w="11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Нурланбаев Ерлан Кумарбекович</w:t>
            </w:r>
          </w:p>
        </w:tc>
        <w:tc>
          <w:tcPr>
            <w:tcW w:w="76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Департамента налогового контроля Комитета государственных доходов Министерства финансов Республики Казахстан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финансовое и налоговое </w:t>
            </w:r>
          </w:p>
        </w:tc>
      </w:tr>
      <w:tr>
        <w:trPr>
          <w:trHeight w:val="30" w:hRule="atLeast"/>
        </w:trPr>
        <w:tc>
          <w:tcPr>
            <w:tcW w:w="11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Нурмаков Канат Коныспавич</w:t>
            </w:r>
          </w:p>
        </w:tc>
        <w:tc>
          <w:tcPr>
            <w:tcW w:w="76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по развитию автоматизированных рабочих мест государственных органов акционерного общества "Национальные информационные технологии" Министерства информации и коммуникаций Республики Казахстан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</w:t>
            </w:r>
          </w:p>
        </w:tc>
      </w:tr>
      <w:tr>
        <w:trPr>
          <w:trHeight w:val="30" w:hRule="atLeast"/>
        </w:trPr>
        <w:tc>
          <w:tcPr>
            <w:tcW w:w="11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Омарова Айнур Кенжегалиевна</w:t>
            </w:r>
          </w:p>
        </w:tc>
        <w:tc>
          <w:tcPr>
            <w:tcW w:w="76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главный эксперт Управления метрологии и оценки соответствия Комитета технического регулирования и метрологии Министерства по инвестициям и развитию Республики Казахстан 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регулятивное</w:t>
            </w:r>
          </w:p>
        </w:tc>
      </w:tr>
      <w:tr>
        <w:trPr>
          <w:trHeight w:val="30" w:hRule="atLeast"/>
        </w:trPr>
        <w:tc>
          <w:tcPr>
            <w:tcW w:w="11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Оралханов Ернат Ерболулы</w:t>
            </w:r>
          </w:p>
        </w:tc>
        <w:tc>
          <w:tcPr>
            <w:tcW w:w="76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ведущий специалист акционерного общества "Национальные информационные технологии" Министерства информации и коммуникаций Республики Казахстан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</w:t>
            </w:r>
          </w:p>
        </w:tc>
      </w:tr>
      <w:tr>
        <w:trPr>
          <w:trHeight w:val="30" w:hRule="atLeast"/>
        </w:trPr>
        <w:tc>
          <w:tcPr>
            <w:tcW w:w="11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 Евгения Владимировна</w:t>
            </w:r>
          </w:p>
        </w:tc>
        <w:tc>
          <w:tcPr>
            <w:tcW w:w="76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эксперт управления методологии тарифного и нетарифного регулирования Департамента таможенной методологии Комитета государственных доходов Министерства финансов Республики Казахстан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таможенное регулятивное</w:t>
            </w:r>
          </w:p>
        </w:tc>
      </w:tr>
      <w:tr>
        <w:trPr>
          <w:trHeight w:val="30" w:hRule="atLeast"/>
        </w:trPr>
        <w:tc>
          <w:tcPr>
            <w:tcW w:w="11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Раззаренов Александр Александрович </w:t>
            </w:r>
          </w:p>
        </w:tc>
        <w:tc>
          <w:tcPr>
            <w:tcW w:w="76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эксперт Управления по интеграционному взаимодействию в ветеринарии Комитета ветеринарного контроля и надзора Министерства сельского хозяйства Республики Казахстан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регулятивное</w:t>
            </w:r>
          </w:p>
        </w:tc>
      </w:tr>
      <w:tr>
        <w:trPr>
          <w:trHeight w:val="30" w:hRule="atLeast"/>
        </w:trPr>
        <w:tc>
          <w:tcPr>
            <w:tcW w:w="11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Райымкулова Гаухар Ушкемпировна</w:t>
            </w:r>
          </w:p>
        </w:tc>
        <w:tc>
          <w:tcPr>
            <w:tcW w:w="76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Управления оказания фармацевтических услуг Комитета контроля медицинской и фармацевтической деятельности Министерства здравоохранения и социального развития Республики Казахстан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регулятивное</w:t>
            </w:r>
          </w:p>
        </w:tc>
      </w:tr>
      <w:tr>
        <w:trPr>
          <w:trHeight w:val="30" w:hRule="atLeast"/>
        </w:trPr>
        <w:tc>
          <w:tcPr>
            <w:tcW w:w="11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Рахимов Муслим Абдулович</w:t>
            </w:r>
          </w:p>
        </w:tc>
        <w:tc>
          <w:tcPr>
            <w:tcW w:w="76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эксперт Департамента развития и координации Комитета государственных доходов Министерства финансов Республики Казахстан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таможенное</w:t>
            </w:r>
          </w:p>
        </w:tc>
      </w:tr>
      <w:tr>
        <w:trPr>
          <w:trHeight w:val="30" w:hRule="atLeast"/>
        </w:trPr>
        <w:tc>
          <w:tcPr>
            <w:tcW w:w="11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Рахметов Азат Талгатулы</w:t>
            </w:r>
          </w:p>
        </w:tc>
        <w:tc>
          <w:tcPr>
            <w:tcW w:w="76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 управления промышленной собственности Департамента по правам интеллектуальной собственности Министерства юстиции Республики Казахстан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регулятивное</w:t>
            </w:r>
          </w:p>
        </w:tc>
      </w:tr>
      <w:tr>
        <w:trPr>
          <w:trHeight w:val="30" w:hRule="atLeast"/>
        </w:trPr>
        <w:tc>
          <w:tcPr>
            <w:tcW w:w="11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Сабиров Хаким Абдувалиевич</w:t>
            </w:r>
          </w:p>
        </w:tc>
        <w:tc>
          <w:tcPr>
            <w:tcW w:w="76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 обрабатывающей промышленности Национальной палаты предпринимателей Республики Казахстан "Атамекен"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</w:t>
            </w:r>
          </w:p>
        </w:tc>
      </w:tr>
      <w:tr>
        <w:trPr>
          <w:trHeight w:val="30" w:hRule="atLeast"/>
        </w:trPr>
        <w:tc>
          <w:tcPr>
            <w:tcW w:w="11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Садретдинов Марат Тагирович</w:t>
            </w:r>
          </w:p>
        </w:tc>
        <w:tc>
          <w:tcPr>
            <w:tcW w:w="76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специалист управления валютного регулирования и контроля департамента платежного баланса, валютного регулирования Национального Банка Республики Казахстан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финансовое и налоговое</w:t>
            </w:r>
          </w:p>
        </w:tc>
      </w:tr>
      <w:tr>
        <w:trPr>
          <w:trHeight w:val="30" w:hRule="atLeast"/>
        </w:trPr>
        <w:tc>
          <w:tcPr>
            <w:tcW w:w="11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Сейит Ардак Ныгметкызы</w:t>
            </w:r>
          </w:p>
        </w:tc>
        <w:tc>
          <w:tcPr>
            <w:tcW w:w="76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эксперт Управления внутреннего администрирования Комитета технического регулирования и метрологии Министерства по инвестициям и развитию Республики Казахстан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регулятивное</w:t>
            </w:r>
          </w:p>
        </w:tc>
      </w:tr>
      <w:tr>
        <w:trPr>
          <w:trHeight w:val="30" w:hRule="atLeast"/>
        </w:trPr>
        <w:tc>
          <w:tcPr>
            <w:tcW w:w="11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Смагулов Ренат Габдоллаевич</w:t>
            </w:r>
          </w:p>
        </w:tc>
        <w:tc>
          <w:tcPr>
            <w:tcW w:w="76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руководителя управления методологии тарифного и нетарифного регулирования Департамента таможенной методологии Комитета государственных доходов Министерства финансов Республики Казахстан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таможенное регулятивное</w:t>
            </w:r>
          </w:p>
        </w:tc>
      </w:tr>
      <w:tr>
        <w:trPr>
          <w:trHeight w:val="30" w:hRule="atLeast"/>
        </w:trPr>
        <w:tc>
          <w:tcPr>
            <w:tcW w:w="11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Сорокина Лилия Александровна</w:t>
            </w:r>
          </w:p>
        </w:tc>
        <w:tc>
          <w:tcPr>
            <w:tcW w:w="76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специалист-экономист управления политики платежных систем департамента платежных систем Национального банка Республики Казахстан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финансовое и налоговое</w:t>
            </w:r>
          </w:p>
        </w:tc>
      </w:tr>
      <w:tr>
        <w:trPr>
          <w:trHeight w:val="30" w:hRule="atLeast"/>
        </w:trPr>
        <w:tc>
          <w:tcPr>
            <w:tcW w:w="11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Таспаев Асхат Есенжолович</w:t>
            </w:r>
          </w:p>
        </w:tc>
        <w:tc>
          <w:tcPr>
            <w:tcW w:w="76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проекта 3 категории акционерного общества "Национальные информационные технологии" Министерства информации и коммуникаций Республики Казахстан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регулятивное транспортное информационное</w:t>
            </w:r>
          </w:p>
        </w:tc>
      </w:tr>
      <w:tr>
        <w:trPr>
          <w:trHeight w:val="30" w:hRule="atLeast"/>
        </w:trPr>
        <w:tc>
          <w:tcPr>
            <w:tcW w:w="11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Темирбеков Кайрат Серикович</w:t>
            </w:r>
          </w:p>
        </w:tc>
        <w:tc>
          <w:tcPr>
            <w:tcW w:w="76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эксперт Управления государственной инспекции по карантину растений Комитета государственной инспекции в агропромышленном комплексе Министерства сельского хозяйства Республики Казахстан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регулятивное</w:t>
            </w:r>
          </w:p>
        </w:tc>
      </w:tr>
      <w:tr>
        <w:trPr>
          <w:trHeight w:val="30" w:hRule="atLeast"/>
        </w:trPr>
        <w:tc>
          <w:tcPr>
            <w:tcW w:w="11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Тлегенова Динара Сериковна</w:t>
            </w:r>
          </w:p>
        </w:tc>
        <w:tc>
          <w:tcPr>
            <w:tcW w:w="76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эксперт управления таможенно-тарифного регулирования Департамента развития внешнеторговой деятельности Министерства национальной экономики Республики Казахстан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финансовое и налоговое</w:t>
            </w:r>
          </w:p>
        </w:tc>
      </w:tr>
      <w:tr>
        <w:trPr>
          <w:trHeight w:val="30" w:hRule="atLeast"/>
        </w:trPr>
        <w:tc>
          <w:tcPr>
            <w:tcW w:w="11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Тулебаев Ракымжан Сергович</w:t>
            </w:r>
          </w:p>
        </w:tc>
        <w:tc>
          <w:tcPr>
            <w:tcW w:w="76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Департамента информатизации здравоохранения Республиканского государственного предприятия на праве хозяйственного ведения "Республиканский центр электронного здравоохранения" Министерства здравоохранения и социального развития Республики Казахстан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регулятивное</w:t>
            </w:r>
          </w:p>
        </w:tc>
      </w:tr>
      <w:tr>
        <w:trPr>
          <w:trHeight w:val="30" w:hRule="atLeast"/>
        </w:trPr>
        <w:tc>
          <w:tcPr>
            <w:tcW w:w="11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Туманова Гайни Исакуловна</w:t>
            </w:r>
          </w:p>
        </w:tc>
        <w:tc>
          <w:tcPr>
            <w:tcW w:w="76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ведущий специалист управления валютного регулирования и контроля департамента платежного баланса, валютного регулирования Национального Банка Республики Казахстан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финансовое и налоговое</w:t>
            </w:r>
          </w:p>
        </w:tc>
      </w:tr>
      <w:tr>
        <w:trPr>
          <w:trHeight w:val="30" w:hRule="atLeast"/>
        </w:trPr>
        <w:tc>
          <w:tcPr>
            <w:tcW w:w="11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Тусупова Айгуль Абылаевна</w:t>
            </w:r>
          </w:p>
        </w:tc>
        <w:tc>
          <w:tcPr>
            <w:tcW w:w="76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генерального директора Союза транспортников Казахстана "Kazlogistics"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транспортное</w:t>
            </w:r>
          </w:p>
        </w:tc>
      </w:tr>
      <w:tr>
        <w:trPr>
          <w:trHeight w:val="30" w:hRule="atLeast"/>
        </w:trPr>
        <w:tc>
          <w:tcPr>
            <w:tcW w:w="11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Уаисов Асет Уланович</w:t>
            </w:r>
          </w:p>
        </w:tc>
        <w:tc>
          <w:tcPr>
            <w:tcW w:w="76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управления автоматизации услуг Департамента по развитию государственных услуг Министерства информации и коммуникаций Республики Казахстан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</w:t>
            </w:r>
          </w:p>
        </w:tc>
      </w:tr>
      <w:tr>
        <w:trPr>
          <w:trHeight w:val="30" w:hRule="atLeast"/>
        </w:trPr>
        <w:tc>
          <w:tcPr>
            <w:tcW w:w="11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Уразова Эльмира Куанышевна</w:t>
            </w:r>
          </w:p>
        </w:tc>
        <w:tc>
          <w:tcPr>
            <w:tcW w:w="76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 обрабатывающей промышленности Национальной палаты предпринимателей Республики Казахстан "Атамекен"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регулятивное</w:t>
            </w:r>
          </w:p>
        </w:tc>
      </w:tr>
      <w:tr>
        <w:trPr>
          <w:trHeight w:val="30" w:hRule="atLeast"/>
        </w:trPr>
        <w:tc>
          <w:tcPr>
            <w:tcW w:w="11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Шаимов Жанат Аблаевич</w:t>
            </w:r>
          </w:p>
        </w:tc>
        <w:tc>
          <w:tcPr>
            <w:tcW w:w="76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управления методологии тарифного и нетарифного регулирования Департамента таможенной методологии Комитета государственных доходов Министерства финансов Республики Казахстан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таможенное регулятивное</w:t>
            </w:r>
          </w:p>
        </w:tc>
      </w:tr>
      <w:tr>
        <w:trPr>
          <w:trHeight w:val="30" w:hRule="atLeast"/>
        </w:trPr>
        <w:tc>
          <w:tcPr>
            <w:tcW w:w="11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Шалабаев Қайсар Унласинович </w:t>
            </w:r>
          </w:p>
        </w:tc>
        <w:tc>
          <w:tcPr>
            <w:tcW w:w="76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управления проектов внутреннего контура "электронного правительства" Департамента информатизации Министерства информации и коммуникаций Республики Казахстан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</w:t>
            </w:r>
          </w:p>
        </w:tc>
      </w:tr>
      <w:tr>
        <w:trPr>
          <w:trHeight w:val="30" w:hRule="atLeast"/>
        </w:trPr>
        <w:tc>
          <w:tcPr>
            <w:tcW w:w="11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Шаухина Раушан Нигметовна</w:t>
            </w:r>
          </w:p>
        </w:tc>
        <w:tc>
          <w:tcPr>
            <w:tcW w:w="76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Управления контроля в области информатизации Комитета государственного контроля в области связи, информатизации и СМИ Министерства информации и коммуникаций Республики Казахстан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</w:t>
            </w:r>
          </w:p>
        </w:tc>
      </w:tr>
      <w:tr>
        <w:trPr>
          <w:trHeight w:val="30" w:hRule="atLeast"/>
        </w:trPr>
        <w:tc>
          <w:tcPr>
            <w:tcW w:w="11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Шубина Светлана Владимировна</w:t>
            </w:r>
          </w:p>
        </w:tc>
        <w:tc>
          <w:tcPr>
            <w:tcW w:w="76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Департамента развития информатизации Министерства здравоохранения и социального развития Республики Казахстан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регулятивное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Кыргызской Республики </w:t>
            </w:r>
          </w:p>
        </w:tc>
      </w:tr>
      <w:tr>
        <w:trPr>
          <w:trHeight w:val="30" w:hRule="atLeast"/>
        </w:trPr>
        <w:tc>
          <w:tcPr>
            <w:tcW w:w="11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Абакиров Эльдар Курманбекович </w:t>
            </w:r>
          </w:p>
        </w:tc>
        <w:tc>
          <w:tcPr>
            <w:tcW w:w="76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заместитель Министра экономики Кыргызской Республики 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координационного совета рабочей группы</w:t>
            </w:r>
          </w:p>
        </w:tc>
      </w:tr>
      <w:tr>
        <w:trPr>
          <w:trHeight w:val="30" w:hRule="atLeast"/>
        </w:trPr>
        <w:tc>
          <w:tcPr>
            <w:tcW w:w="11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Адилов Тимур Марильевич</w:t>
            </w:r>
          </w:p>
        </w:tc>
        <w:tc>
          <w:tcPr>
            <w:tcW w:w="76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заведующий отделом организационной работы и стратегии Управления инноваций и стратегического развития Государственной службы интеллектуальной собственности и инноваций при Правительстве Кыргызской Республики (Кыргызпатент)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регулятивное</w:t>
            </w:r>
          </w:p>
        </w:tc>
      </w:tr>
      <w:tr>
        <w:trPr>
          <w:trHeight w:val="30" w:hRule="atLeast"/>
        </w:trPr>
        <w:tc>
          <w:tcPr>
            <w:tcW w:w="11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Айдаралиев Закир Токтобекович</w:t>
            </w:r>
          </w:p>
        </w:tc>
        <w:tc>
          <w:tcPr>
            <w:tcW w:w="76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политики развития страхования Государственной службы регулирования и надзора за финансовым рынком при Правительстве Кыргызской Республики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финансовое и налоговое</w:t>
            </w:r>
          </w:p>
        </w:tc>
      </w:tr>
      <w:tr>
        <w:trPr>
          <w:trHeight w:val="30" w:hRule="atLeast"/>
        </w:trPr>
        <w:tc>
          <w:tcPr>
            <w:tcW w:w="11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Акжолтоев Марат Абакирович </w:t>
            </w:r>
          </w:p>
        </w:tc>
        <w:tc>
          <w:tcPr>
            <w:tcW w:w="76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инспектор отдела таможенного оформления Управления организации таможенного контроля Государственной таможенной службы при Правительстве Кыргызской Республики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таможенное регулятивное информационное</w:t>
            </w:r>
          </w:p>
        </w:tc>
      </w:tr>
      <w:tr>
        <w:trPr>
          <w:trHeight w:val="30" w:hRule="atLeast"/>
        </w:trPr>
        <w:tc>
          <w:tcPr>
            <w:tcW w:w="11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Акиева Нурзада Куланбековна</w:t>
            </w:r>
          </w:p>
        </w:tc>
        <w:tc>
          <w:tcPr>
            <w:tcW w:w="76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бизнес-аналитик государственного предприятия "Центр "единого окна" в сфере внешней торговли" при Министерстве экономики Кыргызской Республики 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регулятивное</w:t>
            </w:r>
          </w:p>
        </w:tc>
      </w:tr>
      <w:tr>
        <w:trPr>
          <w:trHeight w:val="30" w:hRule="atLeast"/>
        </w:trPr>
        <w:tc>
          <w:tcPr>
            <w:tcW w:w="11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Атагельдиева Аида Жумакадыровна</w:t>
            </w:r>
          </w:p>
        </w:tc>
        <w:tc>
          <w:tcPr>
            <w:tcW w:w="76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бизнес-аналитик государственного предприятия "Центр "единого окна" в сфере внешней торговли" при Министерстве экономики Кыргызской Республики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таможенное</w:t>
            </w:r>
          </w:p>
        </w:tc>
      </w:tr>
      <w:tr>
        <w:trPr>
          <w:trHeight w:val="30" w:hRule="atLeast"/>
        </w:trPr>
        <w:tc>
          <w:tcPr>
            <w:tcW w:w="11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Байтикова Мадина Имелсовна</w:t>
            </w:r>
          </w:p>
        </w:tc>
        <w:tc>
          <w:tcPr>
            <w:tcW w:w="76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бизнес-аналитик государственного предприятия "Центр "единого окна" в сфере внешней торговли" при Министерстве экономики Кыргызской Республики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таможенное</w:t>
            </w:r>
          </w:p>
        </w:tc>
      </w:tr>
      <w:tr>
        <w:trPr>
          <w:trHeight w:val="30" w:hRule="atLeast"/>
        </w:trPr>
        <w:tc>
          <w:tcPr>
            <w:tcW w:w="11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Беккулиева Анаргуль Токтонбековна</w:t>
            </w:r>
          </w:p>
        </w:tc>
        <w:tc>
          <w:tcPr>
            <w:tcW w:w="76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заведующая отделом продовольственной безопасности и качества пищевых продуктов Министерства сельского хозяйства, пищевой промышленности и мелиорации Кыргызской Республики 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</w:t>
            </w:r>
          </w:p>
        </w:tc>
      </w:tr>
      <w:tr>
        <w:trPr>
          <w:trHeight w:val="30" w:hRule="atLeast"/>
        </w:trPr>
        <w:tc>
          <w:tcPr>
            <w:tcW w:w="11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Беков Аскат Турдумаматович</w:t>
            </w:r>
          </w:p>
        </w:tc>
        <w:tc>
          <w:tcPr>
            <w:tcW w:w="76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Управления нетарифного регулирования и таможенной политики Министерства экономики Кыргызской Республики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регулятивное финансовое и налоговое</w:t>
            </w:r>
          </w:p>
        </w:tc>
      </w:tr>
      <w:tr>
        <w:trPr>
          <w:trHeight w:val="30" w:hRule="atLeast"/>
        </w:trPr>
        <w:tc>
          <w:tcPr>
            <w:tcW w:w="11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Биалиев Искендер Эркебекович</w:t>
            </w:r>
          </w:p>
        </w:tc>
        <w:tc>
          <w:tcPr>
            <w:tcW w:w="76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Управления информационных технологий Государственной таможенной службы при Правительстве Кыргызской Республики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таможенное </w:t>
            </w:r>
          </w:p>
        </w:tc>
      </w:tr>
      <w:tr>
        <w:trPr>
          <w:trHeight w:val="30" w:hRule="atLeast"/>
        </w:trPr>
        <w:tc>
          <w:tcPr>
            <w:tcW w:w="11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Борбиев Тилек Мусаевич</w:t>
            </w:r>
          </w:p>
        </w:tc>
        <w:tc>
          <w:tcPr>
            <w:tcW w:w="76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инспектор отдела тарифного регулирования Управления таможенных платежей Государственной таможенной службы при Правительстве Кыргызской Республики 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финансовое и налоговое</w:t>
            </w:r>
          </w:p>
        </w:tc>
      </w:tr>
      <w:tr>
        <w:trPr>
          <w:trHeight w:val="30" w:hRule="atLeast"/>
        </w:trPr>
        <w:tc>
          <w:tcPr>
            <w:tcW w:w="11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Дербишов Бектур</w:t>
            </w:r>
          </w:p>
        </w:tc>
        <w:tc>
          <w:tcPr>
            <w:tcW w:w="76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главный специалист отдела контроля и координации транспортной деятельности Государственного агентства автомобильного и водного транспорта при Министерстве транспорта и дорог Кыргызской Республики 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транспортное</w:t>
            </w:r>
          </w:p>
        </w:tc>
      </w:tr>
      <w:tr>
        <w:trPr>
          <w:trHeight w:val="30" w:hRule="atLeast"/>
        </w:trPr>
        <w:tc>
          <w:tcPr>
            <w:tcW w:w="11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Джамгырчиев Булан Муратбекович </w:t>
            </w:r>
          </w:p>
        </w:tc>
        <w:tc>
          <w:tcPr>
            <w:tcW w:w="76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старший инспектор отдела таможенного контроля Управления организации таможенного контроля Государственной таможенной службы при Правительстве Кыргызской Республики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таможенное регулятивное информационное</w:t>
            </w:r>
          </w:p>
        </w:tc>
      </w:tr>
      <w:tr>
        <w:trPr>
          <w:trHeight w:val="30" w:hRule="atLeast"/>
        </w:trPr>
        <w:tc>
          <w:tcPr>
            <w:tcW w:w="11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Джураев Бахтияр Мухтарович </w:t>
            </w:r>
          </w:p>
        </w:tc>
        <w:tc>
          <w:tcPr>
            <w:tcW w:w="76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финансовый менеджер государственного предприятия "Центр "единого окна" в сфере внешней торговли" при Министерстве экономики Кыргызской Республики 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финансовое и налоговое </w:t>
            </w:r>
          </w:p>
        </w:tc>
      </w:tr>
      <w:tr>
        <w:trPr>
          <w:trHeight w:val="30" w:hRule="atLeast"/>
        </w:trPr>
        <w:tc>
          <w:tcPr>
            <w:tcW w:w="11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Жумабаев Максат Турумбекович</w:t>
            </w:r>
          </w:p>
        </w:tc>
        <w:tc>
          <w:tcPr>
            <w:tcW w:w="76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Государственного агентства автомобильного и водного транспорта при Министерстве транспорта и дорог Кыргызской Республики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транспортное</w:t>
            </w:r>
          </w:p>
        </w:tc>
      </w:tr>
      <w:tr>
        <w:trPr>
          <w:trHeight w:val="30" w:hRule="atLeast"/>
        </w:trPr>
        <w:tc>
          <w:tcPr>
            <w:tcW w:w="11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Искембаева Гулмайрам Асановна</w:t>
            </w:r>
          </w:p>
        </w:tc>
        <w:tc>
          <w:tcPr>
            <w:tcW w:w="76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инспектор отдела ветеринарно-санитарной безопасности продовольствия Управления ветеринарно-санитарного надзора Государственной инспекции по ветеринарной и фитосанитарной безопасности при Правительстве Кыргызской Республики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регулятивное</w:t>
            </w:r>
          </w:p>
        </w:tc>
      </w:tr>
      <w:tr>
        <w:trPr>
          <w:trHeight w:val="30" w:hRule="atLeast"/>
        </w:trPr>
        <w:tc>
          <w:tcPr>
            <w:tcW w:w="11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Итикеев Улан Тургунбекович</w:t>
            </w:r>
          </w:p>
        </w:tc>
        <w:tc>
          <w:tcPr>
            <w:tcW w:w="76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заведующий отделом ветеринарно-санитарной безопасности продовольствия Управления ветеринарно-санитарного надзора Государственной инспекции по ветеринарной и фитосанитарной безопасности при Правительстве Кыргызской Республики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регулятивное</w:t>
            </w:r>
          </w:p>
        </w:tc>
      </w:tr>
      <w:tr>
        <w:trPr>
          <w:trHeight w:val="30" w:hRule="atLeast"/>
        </w:trPr>
        <w:tc>
          <w:tcPr>
            <w:tcW w:w="11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Калмурза Уулу Болот</w:t>
            </w:r>
          </w:p>
        </w:tc>
        <w:tc>
          <w:tcPr>
            <w:tcW w:w="76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инспектор отдела внедрения и сопровождения прикладных программ Управления информационных технологий Государственной таможенной службы при Правительстве Кыргызской Республики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таможенное информационное</w:t>
            </w:r>
          </w:p>
        </w:tc>
      </w:tr>
      <w:tr>
        <w:trPr>
          <w:trHeight w:val="30" w:hRule="atLeast"/>
        </w:trPr>
        <w:tc>
          <w:tcPr>
            <w:tcW w:w="11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Карасартов Улан Абылабекович</w:t>
            </w:r>
          </w:p>
        </w:tc>
        <w:tc>
          <w:tcPr>
            <w:tcW w:w="76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заведующий отделом аналитики государственного предприятия "Центр "единого окна" в сфере внешней торговли" при Министерстве экономики Кыргызской Республики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регулятивное</w:t>
            </w:r>
          </w:p>
        </w:tc>
      </w:tr>
      <w:tr>
        <w:trPr>
          <w:trHeight w:val="30" w:hRule="atLeast"/>
        </w:trPr>
        <w:tc>
          <w:tcPr>
            <w:tcW w:w="11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Килин Александр Лазаревич</w:t>
            </w:r>
          </w:p>
        </w:tc>
        <w:tc>
          <w:tcPr>
            <w:tcW w:w="76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заведующий сектором разработки программного обеспечения Департамента лекарственного обеспечения и медицинской техники при Министерстве здравоохранения Кыргызской Республики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регулятивное</w:t>
            </w:r>
          </w:p>
        </w:tc>
      </w:tr>
      <w:tr>
        <w:trPr>
          <w:trHeight w:val="30" w:hRule="atLeast"/>
        </w:trPr>
        <w:tc>
          <w:tcPr>
            <w:tcW w:w="11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Кулов Искендер Талантович</w:t>
            </w:r>
          </w:p>
        </w:tc>
        <w:tc>
          <w:tcPr>
            <w:tcW w:w="76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бизнес-аналитик государственного предприятия "Центр "единого окна" в сфере внешней торговли" при Министерстве экономики Кыргызской Республики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транспортное</w:t>
            </w:r>
          </w:p>
        </w:tc>
      </w:tr>
      <w:tr>
        <w:trPr>
          <w:trHeight w:val="30" w:hRule="atLeast"/>
        </w:trPr>
        <w:tc>
          <w:tcPr>
            <w:tcW w:w="11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Курманкожоев Данияр Сагимбекович</w:t>
            </w:r>
          </w:p>
        </w:tc>
        <w:tc>
          <w:tcPr>
            <w:tcW w:w="76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инспектор отдела анализа и прогнозирования таможенных платежей Управления таможенных платежей Государственной таможенной службы при Правительстве Кыргызской Республики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финансовое и налоговое</w:t>
            </w:r>
          </w:p>
        </w:tc>
      </w:tr>
      <w:tr>
        <w:trPr>
          <w:trHeight w:val="30" w:hRule="atLeast"/>
        </w:trPr>
        <w:tc>
          <w:tcPr>
            <w:tcW w:w="11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Куттубаев Эркин Ашкенович</w:t>
            </w:r>
          </w:p>
        </w:tc>
        <w:tc>
          <w:tcPr>
            <w:tcW w:w="76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внедрения и сопровождения прикладных программ Управления информационных технологий Государственной таможенной службы при Правительстве Кыргызской Республики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таможенное информационное</w:t>
            </w:r>
          </w:p>
        </w:tc>
      </w:tr>
      <w:tr>
        <w:trPr>
          <w:trHeight w:val="30" w:hRule="atLeast"/>
        </w:trPr>
        <w:tc>
          <w:tcPr>
            <w:tcW w:w="11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Майканов Манас Капазович</w:t>
            </w:r>
          </w:p>
        </w:tc>
        <w:tc>
          <w:tcPr>
            <w:tcW w:w="76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Управления по ветеринарному контролю Государственной инспекции по ветеринарной и фитосанитарной безопасности при ПравительствеКыргызской Республики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регулятивное</w:t>
            </w:r>
          </w:p>
        </w:tc>
      </w:tr>
      <w:tr>
        <w:trPr>
          <w:trHeight w:val="30" w:hRule="atLeast"/>
        </w:trPr>
        <w:tc>
          <w:tcPr>
            <w:tcW w:w="11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Мамырканова Жипаргуль Касымовна</w:t>
            </w:r>
          </w:p>
        </w:tc>
        <w:tc>
          <w:tcPr>
            <w:tcW w:w="76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инженер-технолог отдела санитарно-эпидемиологической экспертизы и услуг Департамента профилактики заболеваний и государственного санитарно-эпидемиологического надзора Министерства здравоохранения Кыргызской Республики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регулятивное</w:t>
            </w:r>
          </w:p>
        </w:tc>
      </w:tr>
      <w:tr>
        <w:trPr>
          <w:trHeight w:val="30" w:hRule="atLeast"/>
        </w:trPr>
        <w:tc>
          <w:tcPr>
            <w:tcW w:w="11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Мурзакматов Бекжан Мукаевич</w:t>
            </w:r>
          </w:p>
        </w:tc>
        <w:tc>
          <w:tcPr>
            <w:tcW w:w="76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заведующий отделом информационных технологий государственного предприятия "Центр "единого окна" в сфере внешней торговли" при Министерстве экономики Кыргызской Республики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</w:t>
            </w:r>
          </w:p>
        </w:tc>
      </w:tr>
      <w:tr>
        <w:trPr>
          <w:trHeight w:val="30" w:hRule="atLeast"/>
        </w:trPr>
        <w:tc>
          <w:tcPr>
            <w:tcW w:w="11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Мусаканов Омурбек Асанкулович</w:t>
            </w:r>
          </w:p>
        </w:tc>
        <w:tc>
          <w:tcPr>
            <w:tcW w:w="76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заведующий отделом природопользования и реализации информационной системы "единое окно" Государственного агентства охраны окружающей среды и лесного хозяйства при Правительстве Кыргызской Республики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регулятивное</w:t>
            </w:r>
          </w:p>
        </w:tc>
      </w:tr>
      <w:tr>
        <w:trPr>
          <w:trHeight w:val="30" w:hRule="atLeast"/>
        </w:trPr>
        <w:tc>
          <w:tcPr>
            <w:tcW w:w="11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Нанаев Талант Болотович</w:t>
            </w:r>
          </w:p>
        </w:tc>
        <w:tc>
          <w:tcPr>
            <w:tcW w:w="76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лицензирования и регулирования транспортной деятельности Государственного агентства автомобильного и водного транспорта при Министерстве транспорта и дорог Кыргызской Республики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транспортное</w:t>
            </w:r>
          </w:p>
        </w:tc>
      </w:tr>
      <w:tr>
        <w:trPr>
          <w:trHeight w:val="30" w:hRule="atLeast"/>
        </w:trPr>
        <w:tc>
          <w:tcPr>
            <w:tcW w:w="11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Омуралиев Мирлан Жумабекович</w:t>
            </w:r>
          </w:p>
        </w:tc>
        <w:tc>
          <w:tcPr>
            <w:tcW w:w="76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председателя Государственного комитета информационных технологий и связи Кыргызской Республики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регулятивное</w:t>
            </w:r>
          </w:p>
        </w:tc>
      </w:tr>
      <w:tr>
        <w:trPr>
          <w:trHeight w:val="30" w:hRule="atLeast"/>
        </w:trPr>
        <w:tc>
          <w:tcPr>
            <w:tcW w:w="11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Чодуев Эркинбек Урайымович</w:t>
            </w:r>
          </w:p>
        </w:tc>
        <w:tc>
          <w:tcPr>
            <w:tcW w:w="76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Министра сельского хозяйства, пищевой промышленности и мелиорации Кыргызской Республики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</w:t>
            </w:r>
          </w:p>
        </w:tc>
      </w:tr>
      <w:tr>
        <w:trPr>
          <w:trHeight w:val="30" w:hRule="atLeast"/>
        </w:trPr>
        <w:tc>
          <w:tcPr>
            <w:tcW w:w="11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Шадыбеков Талантбек Анарбекович</w:t>
            </w:r>
          </w:p>
        </w:tc>
        <w:tc>
          <w:tcPr>
            <w:tcW w:w="76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старший инспектор отдела оперативного управления Управления информационных технологий Государственной таможенной службы при Правительстве Кыргызской Республики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таможенное информационное</w:t>
            </w:r>
          </w:p>
        </w:tc>
      </w:tr>
      <w:tr>
        <w:trPr>
          <w:trHeight w:val="30" w:hRule="atLeast"/>
        </w:trPr>
        <w:tc>
          <w:tcPr>
            <w:tcW w:w="11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Ырсалиев Толон Кошоевич</w:t>
            </w:r>
          </w:p>
        </w:tc>
        <w:tc>
          <w:tcPr>
            <w:tcW w:w="76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Управления государственного ветеринарного надзора Государственной инспекции по ветеринарной и фитосанитарной безопасности при Правительстве Кыргызской Республики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регулятивное</w:t>
            </w:r>
          </w:p>
        </w:tc>
      </w:tr>
      <w:tr>
        <w:trPr>
          <w:trHeight w:val="30" w:hRule="atLeast"/>
        </w:trPr>
        <w:tc>
          <w:tcPr>
            <w:tcW w:w="11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Эсеналиев Аскар Белекович</w:t>
            </w:r>
          </w:p>
        </w:tc>
        <w:tc>
          <w:tcPr>
            <w:tcW w:w="76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главный специалист отдела международных перевозок Министерства транспорта и дорог Кыргызской Республики 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Российской Федерации</w:t>
            </w:r>
          </w:p>
        </w:tc>
      </w:tr>
      <w:tr>
        <w:trPr>
          <w:trHeight w:val="30" w:hRule="atLeast"/>
        </w:trPr>
        <w:tc>
          <w:tcPr>
            <w:tcW w:w="11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Воскресенский Станислав Сергеевич</w:t>
            </w:r>
          </w:p>
        </w:tc>
        <w:tc>
          <w:tcPr>
            <w:tcW w:w="76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Министра экономического развития Российской Федерации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член координационного совета рабочей группы </w:t>
            </w:r>
          </w:p>
        </w:tc>
      </w:tr>
      <w:tr>
        <w:trPr>
          <w:trHeight w:val="30" w:hRule="atLeast"/>
        </w:trPr>
        <w:tc>
          <w:tcPr>
            <w:tcW w:w="11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Аксенов Глеб Владимирович</w:t>
            </w:r>
          </w:p>
        </w:tc>
        <w:tc>
          <w:tcPr>
            <w:tcW w:w="76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разработки специализированного программного обеспечения и ведения реестров федерального бюджетного учреждения здравоохранения "Информационно-методический центр "Экспертиза" Федеральной службы по надзору в сфере защиты прав потребителей и благополучия человека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регулятивное информационное</w:t>
            </w:r>
          </w:p>
        </w:tc>
      </w:tr>
      <w:tr>
        <w:trPr>
          <w:trHeight w:val="30" w:hRule="atLeast"/>
        </w:trPr>
        <w:tc>
          <w:tcPr>
            <w:tcW w:w="11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Алехин Алексей Викторович</w:t>
            </w:r>
          </w:p>
        </w:tc>
        <w:tc>
          <w:tcPr>
            <w:tcW w:w="76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заместитель директора Департамента развития фармацевтической и медицинской промышленности Министерства промышленности и торговли Российской Федерации 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регулятивное</w:t>
            </w:r>
          </w:p>
        </w:tc>
      </w:tr>
      <w:tr>
        <w:trPr>
          <w:trHeight w:val="30" w:hRule="atLeast"/>
        </w:trPr>
        <w:tc>
          <w:tcPr>
            <w:tcW w:w="11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Андреев Андрей Альбертович</w:t>
            </w:r>
          </w:p>
        </w:tc>
        <w:tc>
          <w:tcPr>
            <w:tcW w:w="76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информационно -  технологического сопровождения внешней торговли и ведения федерального банка данных Министерства промышленности и торговли Российской Федерации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регулятивное информационное</w:t>
            </w:r>
          </w:p>
        </w:tc>
      </w:tr>
      <w:tr>
        <w:trPr>
          <w:trHeight w:val="30" w:hRule="atLeast"/>
        </w:trPr>
        <w:tc>
          <w:tcPr>
            <w:tcW w:w="11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Антипов Михаил Константинович</w:t>
            </w:r>
          </w:p>
        </w:tc>
        <w:tc>
          <w:tcPr>
            <w:tcW w:w="76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заместитель директора Департамента координации, развития и регулирования внешнеэкономической деятельности Министерства экономического развития Российской Федерации 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таможенное регулятивное</w:t>
            </w:r>
          </w:p>
        </w:tc>
      </w:tr>
      <w:tr>
        <w:trPr>
          <w:trHeight w:val="30" w:hRule="atLeast"/>
        </w:trPr>
        <w:tc>
          <w:tcPr>
            <w:tcW w:w="11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Барвалина Екатерина Александровна</w:t>
            </w:r>
          </w:p>
        </w:tc>
        <w:tc>
          <w:tcPr>
            <w:tcW w:w="76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референт отдела анализа и совершенствования правил осуществления внешнеэкономической деятельности Департамента координации, развития и регулирования внешнеэкономической деятельности Министерства экономического развития Российской Федерации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таможенное регулятивное финансовое и налоговое транспортное информационное </w:t>
            </w:r>
          </w:p>
        </w:tc>
      </w:tr>
      <w:tr>
        <w:trPr>
          <w:trHeight w:val="30" w:hRule="atLeast"/>
        </w:trPr>
        <w:tc>
          <w:tcPr>
            <w:tcW w:w="11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Баринова Ирина Анатольевна</w:t>
            </w:r>
          </w:p>
        </w:tc>
        <w:tc>
          <w:tcPr>
            <w:tcW w:w="76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начальник отдела карантина растений Управления фитосанитарного надзора и семенного контроля Федеральной службы по ветеринарному и фитосанитарному надзору 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регулятивное</w:t>
            </w:r>
          </w:p>
        </w:tc>
      </w:tr>
      <w:tr>
        <w:trPr>
          <w:trHeight w:val="30" w:hRule="atLeast"/>
        </w:trPr>
        <w:tc>
          <w:tcPr>
            <w:tcW w:w="11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Белов Андрей Александрович</w:t>
            </w:r>
          </w:p>
        </w:tc>
        <w:tc>
          <w:tcPr>
            <w:tcW w:w="76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главный специалист-эксперт отдела ветеринарного контроля при внешнеторговых операциях и на транспорте Управления ветеринарного надзора при экспортно-импортных операциях, на транспорте и международного сотрудничества Федеральной службы по ветеринарному и фитосанитарному надзору 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регулятивное</w:t>
            </w:r>
          </w:p>
        </w:tc>
      </w:tr>
      <w:tr>
        <w:trPr>
          <w:trHeight w:val="30" w:hRule="atLeast"/>
        </w:trPr>
        <w:tc>
          <w:tcPr>
            <w:tcW w:w="11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Белов Михаил Юрьевич</w:t>
            </w:r>
          </w:p>
        </w:tc>
        <w:tc>
          <w:tcPr>
            <w:tcW w:w="76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заместитель руководителя федерального казенного учреждения "Информационный вычислительный центр Федеральной службы по надзору в сфере транспорта" 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транспортное</w:t>
            </w:r>
          </w:p>
        </w:tc>
      </w:tr>
      <w:tr>
        <w:trPr>
          <w:trHeight w:val="30" w:hRule="atLeast"/>
        </w:trPr>
        <w:tc>
          <w:tcPr>
            <w:tcW w:w="11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Белоусов Дмитрий Юрьевич </w:t>
            </w:r>
          </w:p>
        </w:tc>
        <w:tc>
          <w:tcPr>
            <w:tcW w:w="76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референт отдела лицензирования Департамента международного сотрудничества Министерства промышленности и торговли Российской Федерации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регулятивное</w:t>
            </w:r>
          </w:p>
        </w:tc>
      </w:tr>
      <w:tr>
        <w:trPr>
          <w:trHeight w:val="30" w:hRule="atLeast"/>
        </w:trPr>
        <w:tc>
          <w:tcPr>
            <w:tcW w:w="11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Белоцерковская Галина Викторовна</w:t>
            </w:r>
          </w:p>
        </w:tc>
        <w:tc>
          <w:tcPr>
            <w:tcW w:w="76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Управления стандартов и международного сотрудничества Федеральной налоговой службы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финансовое и налоговое</w:t>
            </w:r>
          </w:p>
        </w:tc>
      </w:tr>
      <w:tr>
        <w:trPr>
          <w:trHeight w:val="30" w:hRule="atLeast"/>
        </w:trPr>
        <w:tc>
          <w:tcPr>
            <w:tcW w:w="11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Беляева Лилия Сергеевна</w:t>
            </w:r>
          </w:p>
        </w:tc>
        <w:tc>
          <w:tcPr>
            <w:tcW w:w="76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заместитель начальника Управления контроля финансовых рынков Федеральной антимонопольной службы 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финансовое и налоговое</w:t>
            </w:r>
          </w:p>
        </w:tc>
      </w:tr>
      <w:tr>
        <w:trPr>
          <w:trHeight w:val="30" w:hRule="atLeast"/>
        </w:trPr>
        <w:tc>
          <w:tcPr>
            <w:tcW w:w="11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Блохина Ирина Николаевна</w:t>
            </w:r>
          </w:p>
        </w:tc>
        <w:tc>
          <w:tcPr>
            <w:tcW w:w="76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заместитель начальника Управления государственного автомобильного и дорожного надзора Федеральной службы по надзору в сфере транспорта 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транспортное</w:t>
            </w:r>
          </w:p>
        </w:tc>
      </w:tr>
      <w:tr>
        <w:trPr>
          <w:trHeight w:val="30" w:hRule="atLeast"/>
        </w:trPr>
        <w:tc>
          <w:tcPr>
            <w:tcW w:w="11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Богатырев Александр Вадимович </w:t>
            </w:r>
          </w:p>
        </w:tc>
        <w:tc>
          <w:tcPr>
            <w:tcW w:w="76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транспортировки нефти и нефтепродуктов Департамента переработки нефти и газа Министерства энергетики Российской Федерации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регулятивное транспортное</w:t>
            </w:r>
          </w:p>
        </w:tc>
      </w:tr>
      <w:tr>
        <w:trPr>
          <w:trHeight w:val="30" w:hRule="atLeast"/>
        </w:trPr>
        <w:tc>
          <w:tcPr>
            <w:tcW w:w="11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Болдырев Андрей Борисович</w:t>
            </w:r>
          </w:p>
        </w:tc>
        <w:tc>
          <w:tcPr>
            <w:tcW w:w="76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советник президента группы компаний "Волга-Днепр"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таможенное</w:t>
            </w:r>
          </w:p>
        </w:tc>
      </w:tr>
      <w:tr>
        <w:trPr>
          <w:trHeight w:val="30" w:hRule="atLeast"/>
        </w:trPr>
        <w:tc>
          <w:tcPr>
            <w:tcW w:w="11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Борзик Ирина Константиновна</w:t>
            </w:r>
          </w:p>
        </w:tc>
        <w:tc>
          <w:tcPr>
            <w:tcW w:w="76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руководителя Федеральной службы по надзору в сфере здравоохранения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регулятивное</w:t>
            </w:r>
          </w:p>
        </w:tc>
      </w:tr>
      <w:tr>
        <w:trPr>
          <w:trHeight w:val="30" w:hRule="atLeast"/>
        </w:trPr>
        <w:tc>
          <w:tcPr>
            <w:tcW w:w="11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Боярский Григорий Анатольевич</w:t>
            </w:r>
          </w:p>
        </w:tc>
        <w:tc>
          <w:tcPr>
            <w:tcW w:w="76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Главного управления организации таможенного оформления и таможенного контроля – начальник отдела разработки перспективных таможенных технологий Федеральной таможенной службы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таможенное информационное</w:t>
            </w:r>
          </w:p>
        </w:tc>
      </w:tr>
      <w:tr>
        <w:trPr>
          <w:trHeight w:val="30" w:hRule="atLeast"/>
        </w:trPr>
        <w:tc>
          <w:tcPr>
            <w:tcW w:w="11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Бубело Михаил Валерьевич</w:t>
            </w:r>
          </w:p>
        </w:tc>
        <w:tc>
          <w:tcPr>
            <w:tcW w:w="76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отдела методологии и организации функционирования единой транзитной системы Главного управления организации таможенного оформления и таможенного контроля Федеральной таможенной службы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таможенное транспортное</w:t>
            </w:r>
          </w:p>
        </w:tc>
      </w:tr>
      <w:tr>
        <w:trPr>
          <w:trHeight w:val="30" w:hRule="atLeast"/>
        </w:trPr>
        <w:tc>
          <w:tcPr>
            <w:tcW w:w="11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Будкин Антон Юрьевич</w:t>
            </w:r>
          </w:p>
        </w:tc>
        <w:tc>
          <w:tcPr>
            <w:tcW w:w="76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ведущий специалист-эксперт отдела технического регулирования Департамента автомобильной промышленности и железнодорожного машиностроения Министерства промышленности и торговли Российской Федерации 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регулятивное</w:t>
            </w:r>
          </w:p>
        </w:tc>
      </w:tr>
      <w:tr>
        <w:trPr>
          <w:trHeight w:val="30" w:hRule="atLeast"/>
        </w:trPr>
        <w:tc>
          <w:tcPr>
            <w:tcW w:w="11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Волков Алексей Александрович</w:t>
            </w:r>
          </w:p>
        </w:tc>
        <w:tc>
          <w:tcPr>
            <w:tcW w:w="76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заместитель начальника Управления организации деятельности Федеральной службы по надзору в сфере защиты прав потребителей и благополучия человека 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регулятивное информационное</w:t>
            </w:r>
          </w:p>
        </w:tc>
      </w:tr>
      <w:tr>
        <w:trPr>
          <w:trHeight w:val="30" w:hRule="atLeast"/>
        </w:trPr>
        <w:tc>
          <w:tcPr>
            <w:tcW w:w="11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Вольвач Дмитрий Валерьевич</w:t>
            </w:r>
          </w:p>
        </w:tc>
        <w:tc>
          <w:tcPr>
            <w:tcW w:w="76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начальник Управления стандартов и международного сотрудничества Федеральной налоговой службы 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финансовое и налоговое</w:t>
            </w:r>
          </w:p>
        </w:tc>
      </w:tr>
      <w:tr>
        <w:trPr>
          <w:trHeight w:val="30" w:hRule="atLeast"/>
        </w:trPr>
        <w:tc>
          <w:tcPr>
            <w:tcW w:w="11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Вторникова Марина Сергеевна</w:t>
            </w:r>
          </w:p>
        </w:tc>
        <w:tc>
          <w:tcPr>
            <w:tcW w:w="76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заместитель начальника Управления государственной экологической экспертизы и разрешительной деятельности – начальник отдела экологического нормирования и разрешительной деятельности Федеральной службы по надзору в сфере природопользования 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регулятивное</w:t>
            </w:r>
          </w:p>
        </w:tc>
      </w:tr>
      <w:tr>
        <w:trPr>
          <w:trHeight w:val="30" w:hRule="atLeast"/>
        </w:trPr>
        <w:tc>
          <w:tcPr>
            <w:tcW w:w="11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 Александр Викторович</w:t>
            </w:r>
          </w:p>
        </w:tc>
        <w:tc>
          <w:tcPr>
            <w:tcW w:w="76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Главного управления федеральных таможенных доходов и тарифного регулирования Федеральной таможенной службы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таможенное информационное</w:t>
            </w:r>
          </w:p>
        </w:tc>
      </w:tr>
      <w:tr>
        <w:trPr>
          <w:trHeight w:val="30" w:hRule="atLeast"/>
        </w:trPr>
        <w:tc>
          <w:tcPr>
            <w:tcW w:w="11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Григорьев Максим Александрович</w:t>
            </w:r>
          </w:p>
        </w:tc>
        <w:tc>
          <w:tcPr>
            <w:tcW w:w="76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начальник центра финансовых технологий (на правах управления) департамента финансовых технологий, проектов и организации процессов Центрального банка Российской Федерации 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</w:t>
            </w:r>
          </w:p>
        </w:tc>
      </w:tr>
      <w:tr>
        <w:trPr>
          <w:trHeight w:val="30" w:hRule="atLeast"/>
        </w:trPr>
        <w:tc>
          <w:tcPr>
            <w:tcW w:w="11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Григорьева Анастасия Игоревна</w:t>
            </w:r>
          </w:p>
        </w:tc>
        <w:tc>
          <w:tcPr>
            <w:tcW w:w="76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начальник отдела государственной политики администрирования и развития пунктов пропуска через государственную границу Департамента государственной политики в области обустройства пунктов пропуска через государственную границу Министерства транспорта Российской Федерации 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таможенное</w:t>
            </w:r>
          </w:p>
        </w:tc>
      </w:tr>
      <w:tr>
        <w:trPr>
          <w:trHeight w:val="30" w:hRule="atLeast"/>
        </w:trPr>
        <w:tc>
          <w:tcPr>
            <w:tcW w:w="11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Гусев Алексей Михайлович</w:t>
            </w:r>
          </w:p>
        </w:tc>
        <w:tc>
          <w:tcPr>
            <w:tcW w:w="76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советник начальника Главного управления федеральных таможенных доходов и тарифного регулирования Федеральной таможенной службы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таможенное финансовое и налоговое</w:t>
            </w:r>
          </w:p>
        </w:tc>
      </w:tr>
      <w:tr>
        <w:trPr>
          <w:trHeight w:val="30" w:hRule="atLeast"/>
        </w:trPr>
        <w:tc>
          <w:tcPr>
            <w:tcW w:w="11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Гусев Сергей Львович</w:t>
            </w:r>
          </w:p>
        </w:tc>
        <w:tc>
          <w:tcPr>
            <w:tcW w:w="76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эксперт комитета по внешнеэкономической деятельности и таможне Общероссийской общественной организации малого и среднего предпринимательства "ОПОРА РОССИИ" 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</w:t>
            </w:r>
          </w:p>
        </w:tc>
      </w:tr>
      <w:tr>
        <w:trPr>
          <w:trHeight w:val="30" w:hRule="atLeast"/>
        </w:trPr>
        <w:tc>
          <w:tcPr>
            <w:tcW w:w="11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Давыденко Надежда Владимировна</w:t>
            </w:r>
          </w:p>
        </w:tc>
        <w:tc>
          <w:tcPr>
            <w:tcW w:w="76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заместитель начальника департамента информатизации открытого акционерного общества "Российские железные дороги"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транспортное</w:t>
            </w:r>
          </w:p>
        </w:tc>
      </w:tr>
      <w:tr>
        <w:trPr>
          <w:trHeight w:val="30" w:hRule="atLeast"/>
        </w:trPr>
        <w:tc>
          <w:tcPr>
            <w:tcW w:w="11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Денисова Елена Владимировна</w:t>
            </w:r>
          </w:p>
        </w:tc>
        <w:tc>
          <w:tcPr>
            <w:tcW w:w="76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начальник отдела лицензирования производства лекарственных средств Департамента развития фармацевтической и медицинской промышленности Министерства промышленности и торговли Российской Федерации 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регулятивное</w:t>
            </w:r>
          </w:p>
        </w:tc>
      </w:tr>
      <w:tr>
        <w:trPr>
          <w:trHeight w:val="30" w:hRule="atLeast"/>
        </w:trPr>
        <w:tc>
          <w:tcPr>
            <w:tcW w:w="11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Дмитриев Владимир Викторович</w:t>
            </w:r>
          </w:p>
        </w:tc>
        <w:tc>
          <w:tcPr>
            <w:tcW w:w="76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Управления науки и перспективного лесного развития Федерального агентства лесного хозяйства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регулятивное</w:t>
            </w:r>
          </w:p>
        </w:tc>
      </w:tr>
      <w:tr>
        <w:trPr>
          <w:trHeight w:val="30" w:hRule="atLeast"/>
        </w:trPr>
        <w:tc>
          <w:tcPr>
            <w:tcW w:w="11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Домрачев Алексей Александрович</w:t>
            </w:r>
          </w:p>
        </w:tc>
        <w:tc>
          <w:tcPr>
            <w:tcW w:w="76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советник Департамента проектов по информатизации Министерства связи и массовых коммуникаций Российской Федерации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</w:t>
            </w:r>
          </w:p>
        </w:tc>
      </w:tr>
      <w:tr>
        <w:trPr>
          <w:trHeight w:val="30" w:hRule="atLeast"/>
        </w:trPr>
        <w:tc>
          <w:tcPr>
            <w:tcW w:w="11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Ерин Андрей Владимирович</w:t>
            </w:r>
          </w:p>
        </w:tc>
        <w:tc>
          <w:tcPr>
            <w:tcW w:w="76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Управления контроля химической промышленности и агропромышленного комплекса Федеральной антимонопольной службы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регулятивное</w:t>
            </w:r>
          </w:p>
        </w:tc>
      </w:tr>
      <w:tr>
        <w:trPr>
          <w:trHeight w:val="30" w:hRule="atLeast"/>
        </w:trPr>
        <w:tc>
          <w:tcPr>
            <w:tcW w:w="11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Зыблева Татьяна Николаевна</w:t>
            </w:r>
          </w:p>
        </w:tc>
        <w:tc>
          <w:tcPr>
            <w:tcW w:w="76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Главного управления таможенного контроля после выпуска товаров Федеральной таможенной службы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таможенное информационное финансовое и налоговое</w:t>
            </w:r>
          </w:p>
        </w:tc>
      </w:tr>
      <w:tr>
        <w:trPr>
          <w:trHeight w:val="30" w:hRule="atLeast"/>
        </w:trPr>
        <w:tc>
          <w:tcPr>
            <w:tcW w:w="11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Исаев Павел Анатольевич</w:t>
            </w:r>
          </w:p>
        </w:tc>
        <w:tc>
          <w:tcPr>
            <w:tcW w:w="76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ответственный секретарь комитета по интеграции, торгово-таможенной политике и ВТО Российского союза промышленников и предпринимателей, советник генерального директора акционерного общества "Северсталь Менеджмент" 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таможенное регулятивное финансовое и налоговое</w:t>
            </w:r>
          </w:p>
        </w:tc>
      </w:tr>
      <w:tr>
        <w:trPr>
          <w:trHeight w:val="30" w:hRule="atLeast"/>
        </w:trPr>
        <w:tc>
          <w:tcPr>
            <w:tcW w:w="11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Искендеров Станислав Сергеевич</w:t>
            </w:r>
          </w:p>
        </w:tc>
        <w:tc>
          <w:tcPr>
            <w:tcW w:w="76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генерального директора общества с ограниченной ответственностью "Альта-Софт"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таможенное</w:t>
            </w:r>
          </w:p>
        </w:tc>
      </w:tr>
      <w:tr>
        <w:trPr>
          <w:trHeight w:val="30" w:hRule="atLeast"/>
        </w:trPr>
        <w:tc>
          <w:tcPr>
            <w:tcW w:w="11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Каграманян Назик Саядовна</w:t>
            </w:r>
          </w:p>
        </w:tc>
        <w:tc>
          <w:tcPr>
            <w:tcW w:w="76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вице-президент Общероссийской общественной организации "Деловая Россия" 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финансовое и налоговое</w:t>
            </w:r>
          </w:p>
        </w:tc>
      </w:tr>
      <w:tr>
        <w:trPr>
          <w:trHeight w:val="30" w:hRule="atLeast"/>
        </w:trPr>
        <w:tc>
          <w:tcPr>
            <w:tcW w:w="11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Казеко Владимир Сергеевич </w:t>
            </w:r>
          </w:p>
        </w:tc>
        <w:tc>
          <w:tcPr>
            <w:tcW w:w="76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начальник отдела информационных технологий Управления внутреннего надзора Федеральной службы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ветеринарному и фитосанитарному надзору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</w:t>
            </w:r>
          </w:p>
        </w:tc>
      </w:tr>
      <w:tr>
        <w:trPr>
          <w:trHeight w:val="30" w:hRule="atLeast"/>
        </w:trPr>
        <w:tc>
          <w:tcPr>
            <w:tcW w:w="11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Каменная Нина Николаевна</w:t>
            </w:r>
          </w:p>
        </w:tc>
        <w:tc>
          <w:tcPr>
            <w:tcW w:w="76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антимонопольного надзора при осуществлении внешнеэкономической деятельности Управления международного экономического сотрудничества Федеральной антимонопольной службы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финансовое и налоговое</w:t>
            </w:r>
          </w:p>
        </w:tc>
      </w:tr>
      <w:tr>
        <w:trPr>
          <w:trHeight w:val="30" w:hRule="atLeast"/>
        </w:trPr>
        <w:tc>
          <w:tcPr>
            <w:tcW w:w="11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Качанов Олег Юрьевич</w:t>
            </w:r>
          </w:p>
        </w:tc>
        <w:tc>
          <w:tcPr>
            <w:tcW w:w="76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заместитель директора Департамента проектов по информатизации Министерства связи и массовых коммуникаций Российской Федерации 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</w:t>
            </w:r>
          </w:p>
        </w:tc>
      </w:tr>
      <w:tr>
        <w:trPr>
          <w:trHeight w:val="30" w:hRule="atLeast"/>
        </w:trPr>
        <w:tc>
          <w:tcPr>
            <w:tcW w:w="11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Кащеев Владимир Васильевич</w:t>
            </w:r>
          </w:p>
        </w:tc>
        <w:tc>
          <w:tcPr>
            <w:tcW w:w="76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Главного управления федеральных таможенных доходов и тарифного регулирования Федеральной таможенной службы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финансовое и налоговое</w:t>
            </w:r>
          </w:p>
        </w:tc>
      </w:tr>
      <w:tr>
        <w:trPr>
          <w:trHeight w:val="30" w:hRule="atLeast"/>
        </w:trPr>
        <w:tc>
          <w:tcPr>
            <w:tcW w:w="11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Ким Константин Эдуардович</w:t>
            </w:r>
          </w:p>
        </w:tc>
        <w:tc>
          <w:tcPr>
            <w:tcW w:w="76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 международного сотрудничества Министерства промышленности и торговли Российской Федерации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регулятивное</w:t>
            </w:r>
          </w:p>
        </w:tc>
      </w:tr>
      <w:tr>
        <w:trPr>
          <w:trHeight w:val="30" w:hRule="atLeast"/>
        </w:trPr>
        <w:tc>
          <w:tcPr>
            <w:tcW w:w="11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Кирпа Юлия Леонидовна</w:t>
            </w:r>
          </w:p>
        </w:tc>
        <w:tc>
          <w:tcPr>
            <w:tcW w:w="76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 федерального государственного бюджетного учреждения "Всероссийский центр карантина растений" Федеральной службы по ветеринарному и фитосанитарному надзору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регулятивное</w:t>
            </w:r>
          </w:p>
        </w:tc>
      </w:tr>
      <w:tr>
        <w:trPr>
          <w:trHeight w:val="30" w:hRule="atLeast"/>
        </w:trPr>
        <w:tc>
          <w:tcPr>
            <w:tcW w:w="11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Ковалева Юлия Борисовна</w:t>
            </w:r>
          </w:p>
        </w:tc>
        <w:tc>
          <w:tcPr>
            <w:tcW w:w="76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отдела контроля деятельности территориальных органов и подведомственных учреждений Контрольно- аналитического управления Федеральной службы по надзору в сфере природопользования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регулятивное</w:t>
            </w:r>
          </w:p>
        </w:tc>
      </w:tr>
      <w:tr>
        <w:trPr>
          <w:trHeight w:val="30" w:hRule="atLeast"/>
        </w:trPr>
        <w:tc>
          <w:tcPr>
            <w:tcW w:w="11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Кожанков Антон Юрьевич</w:t>
            </w:r>
          </w:p>
        </w:tc>
        <w:tc>
          <w:tcPr>
            <w:tcW w:w="76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совета Торгово-промышленной палаты Российской Федерации по таможенной политике, советник генерального директора по правовым вопросам общества с ограниченной ответственностью "Таможенно-Брокерский центр"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таможенное транспортное</w:t>
            </w:r>
          </w:p>
        </w:tc>
      </w:tr>
      <w:tr>
        <w:trPr>
          <w:trHeight w:val="30" w:hRule="atLeast"/>
        </w:trPr>
        <w:tc>
          <w:tcPr>
            <w:tcW w:w="11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Кораблев Сергей Константинович</w:t>
            </w:r>
          </w:p>
        </w:tc>
        <w:tc>
          <w:tcPr>
            <w:tcW w:w="76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 государственной политики в области технического регулирования и обеспечения единства измерений Министерства промышленности и торговли Российской Федерации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регулятивное</w:t>
            </w:r>
          </w:p>
        </w:tc>
      </w:tr>
      <w:tr>
        <w:trPr>
          <w:trHeight w:val="30" w:hRule="atLeast"/>
        </w:trPr>
        <w:tc>
          <w:tcPr>
            <w:tcW w:w="11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Коробченко Сергей Викторович </w:t>
            </w:r>
          </w:p>
        </w:tc>
        <w:tc>
          <w:tcPr>
            <w:tcW w:w="76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начальник отдела ветеринарного контроля при внешнеторговых операциях и на транспорте Управления ветеринарного надзора при экспортно-импортных операциях, на транспорте и международного сотрудничества Федеральной службы по ветеринарному и фитосанитарному надзору 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регулятивное</w:t>
            </w:r>
          </w:p>
        </w:tc>
      </w:tr>
      <w:tr>
        <w:trPr>
          <w:trHeight w:val="30" w:hRule="atLeast"/>
        </w:trPr>
        <w:tc>
          <w:tcPr>
            <w:tcW w:w="11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Коростелев Владимир Юрьевич</w:t>
            </w:r>
          </w:p>
        </w:tc>
        <w:tc>
          <w:tcPr>
            <w:tcW w:w="76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директор проекта "Single Window" общества с ограниченной ответственностью "Группа Морской Экспресс" 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таможенное транспортное</w:t>
            </w:r>
          </w:p>
        </w:tc>
      </w:tr>
      <w:tr>
        <w:trPr>
          <w:trHeight w:val="30" w:hRule="atLeast"/>
        </w:trPr>
        <w:tc>
          <w:tcPr>
            <w:tcW w:w="11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Коростелева Светлана Валерьевна</w:t>
            </w:r>
          </w:p>
        </w:tc>
        <w:tc>
          <w:tcPr>
            <w:tcW w:w="76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Управления международного сотрудничества Федеральной службы по интеллектуальной собственности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регулятивное</w:t>
            </w:r>
          </w:p>
        </w:tc>
      </w:tr>
      <w:tr>
        <w:trPr>
          <w:trHeight w:val="30" w:hRule="atLeast"/>
        </w:trPr>
        <w:tc>
          <w:tcPr>
            <w:tcW w:w="11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Краснов Дмитрий Анатольевич</w:t>
            </w:r>
          </w:p>
        </w:tc>
        <w:tc>
          <w:tcPr>
            <w:tcW w:w="76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Управления информационных технологий Федеральной налоговой службы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финансовое и налоговое информационное</w:t>
            </w:r>
          </w:p>
        </w:tc>
      </w:tr>
      <w:tr>
        <w:trPr>
          <w:trHeight w:val="30" w:hRule="atLeast"/>
        </w:trPr>
        <w:tc>
          <w:tcPr>
            <w:tcW w:w="11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Краснова Елена Григорьевна</w:t>
            </w:r>
          </w:p>
        </w:tc>
        <w:tc>
          <w:tcPr>
            <w:tcW w:w="76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координации межведомственного информационного взаимодействия Департамента информационных технологий в сфере управления государственными и муниципальными финансами и информационного обеспечения бюджетного процесса Министерства финансов Российской Федерации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регулятивное информационное</w:t>
            </w:r>
          </w:p>
        </w:tc>
      </w:tr>
      <w:tr>
        <w:trPr>
          <w:trHeight w:val="30" w:hRule="atLeast"/>
        </w:trPr>
        <w:tc>
          <w:tcPr>
            <w:tcW w:w="11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Лазарева Елена Сергеевна</w:t>
            </w:r>
          </w:p>
        </w:tc>
        <w:tc>
          <w:tcPr>
            <w:tcW w:w="76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старший специалист департамента по взаимодействию с государственными органами акционерного общества "Гражданские самолеты Сухого" 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таможенное</w:t>
            </w:r>
          </w:p>
        </w:tc>
      </w:tr>
      <w:tr>
        <w:trPr>
          <w:trHeight w:val="30" w:hRule="atLeast"/>
        </w:trPr>
        <w:tc>
          <w:tcPr>
            <w:tcW w:w="11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Лаптева Ирина Анатольевна</w:t>
            </w:r>
          </w:p>
        </w:tc>
        <w:tc>
          <w:tcPr>
            <w:tcW w:w="76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методического обеспечения взаимодействия с информационными системами Управления совершенствования функциональной деятельности Федерального казначейства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финансовое и налоговое</w:t>
            </w:r>
          </w:p>
        </w:tc>
      </w:tr>
      <w:tr>
        <w:trPr>
          <w:trHeight w:val="30" w:hRule="atLeast"/>
        </w:trPr>
        <w:tc>
          <w:tcPr>
            <w:tcW w:w="11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Лихачева Людмила  Борисовна</w:t>
            </w:r>
          </w:p>
        </w:tc>
        <w:tc>
          <w:tcPr>
            <w:tcW w:w="76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 государственной политики в области обустройства пунктов пропуска через государственную границу Министерства транспорта Российской Федерации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таможенное </w:t>
            </w:r>
          </w:p>
        </w:tc>
      </w:tr>
      <w:tr>
        <w:trPr>
          <w:trHeight w:val="30" w:hRule="atLeast"/>
        </w:trPr>
        <w:tc>
          <w:tcPr>
            <w:tcW w:w="11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Лозбенко Леонид Аркадьевич</w:t>
            </w:r>
          </w:p>
        </w:tc>
        <w:tc>
          <w:tcPr>
            <w:tcW w:w="76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правления Общероссийской общественной организации малого и среднего предпринимательства "ОПОРА РОССИИ"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финансовое и налоговое</w:t>
            </w:r>
          </w:p>
        </w:tc>
      </w:tr>
      <w:tr>
        <w:trPr>
          <w:trHeight w:val="30" w:hRule="atLeast"/>
        </w:trPr>
        <w:tc>
          <w:tcPr>
            <w:tcW w:w="11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Луцков Алексей Глебович</w:t>
            </w:r>
          </w:p>
        </w:tc>
        <w:tc>
          <w:tcPr>
            <w:tcW w:w="76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Управления регулирования связи и информационных технологий Федеральной антимонопольной службы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</w:t>
            </w:r>
          </w:p>
        </w:tc>
      </w:tr>
      <w:tr>
        <w:trPr>
          <w:trHeight w:val="30" w:hRule="atLeast"/>
        </w:trPr>
        <w:tc>
          <w:tcPr>
            <w:tcW w:w="11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Медина Елизавета Владимировна</w:t>
            </w:r>
          </w:p>
        </w:tc>
        <w:tc>
          <w:tcPr>
            <w:tcW w:w="76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взаимодействия с иностранными регуляторами и международными организациями департамента развития финансовых рынков Центрального банка Российской Федерации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финансовое и налоговое</w:t>
            </w:r>
          </w:p>
        </w:tc>
      </w:tr>
      <w:tr>
        <w:trPr>
          <w:trHeight w:val="30" w:hRule="atLeast"/>
        </w:trPr>
        <w:tc>
          <w:tcPr>
            <w:tcW w:w="11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Михалко Инна Евгеньевна</w:t>
            </w:r>
          </w:p>
        </w:tc>
        <w:tc>
          <w:tcPr>
            <w:tcW w:w="76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Аналитического управления Федеральной таможенной службы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таможенное транспортное</w:t>
            </w:r>
          </w:p>
        </w:tc>
      </w:tr>
      <w:tr>
        <w:trPr>
          <w:trHeight w:val="30" w:hRule="atLeast"/>
        </w:trPr>
        <w:tc>
          <w:tcPr>
            <w:tcW w:w="11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Мордашов Алексей Александрович</w:t>
            </w:r>
          </w:p>
        </w:tc>
        <w:tc>
          <w:tcPr>
            <w:tcW w:w="76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Комитета по интеграции, торгово-таможенной политике и ВТО Российского союза промышленников и предпринимателей, председатель совета директоров публичного акционерного общества "Северсталь"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таможенное регулятивное финансовое и налоговое</w:t>
            </w:r>
          </w:p>
        </w:tc>
      </w:tr>
      <w:tr>
        <w:trPr>
          <w:trHeight w:val="30" w:hRule="atLeast"/>
        </w:trPr>
        <w:tc>
          <w:tcPr>
            <w:tcW w:w="11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Нажимов Руслан Александрович</w:t>
            </w:r>
          </w:p>
        </w:tc>
        <w:tc>
          <w:tcPr>
            <w:tcW w:w="76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Главного управления информационных технологий Федеральной таможенной службы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</w:t>
            </w:r>
          </w:p>
        </w:tc>
      </w:tr>
      <w:tr>
        <w:trPr>
          <w:trHeight w:val="30" w:hRule="atLeast"/>
        </w:trPr>
        <w:tc>
          <w:tcPr>
            <w:tcW w:w="11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Ненадышина Татьяна Сергеевна</w:t>
            </w:r>
          </w:p>
        </w:tc>
        <w:tc>
          <w:tcPr>
            <w:tcW w:w="76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специалист по таможенному делу закрытого акционерного общества "Группа компаний "С7" 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таможенное</w:t>
            </w:r>
          </w:p>
        </w:tc>
      </w:tr>
      <w:tr>
        <w:trPr>
          <w:trHeight w:val="30" w:hRule="atLeast"/>
        </w:trPr>
        <w:tc>
          <w:tcPr>
            <w:tcW w:w="11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Николаев Сергей Геннадьевич</w:t>
            </w:r>
          </w:p>
        </w:tc>
        <w:tc>
          <w:tcPr>
            <w:tcW w:w="76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здравоохранения и социальной политики Управления контроля социальной сферы и торговли Федеральной антимонопольной службы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регулятивное</w:t>
            </w:r>
          </w:p>
        </w:tc>
      </w:tr>
      <w:tr>
        <w:trPr>
          <w:trHeight w:val="30" w:hRule="atLeast"/>
        </w:trPr>
        <w:tc>
          <w:tcPr>
            <w:tcW w:w="11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Новикова Елена Владимировна</w:t>
            </w:r>
          </w:p>
        </w:tc>
        <w:tc>
          <w:tcPr>
            <w:tcW w:w="76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департамента таможенной деятельности общества с ограниченной ответственностью "С7 Карго"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таможенное</w:t>
            </w:r>
          </w:p>
        </w:tc>
      </w:tr>
      <w:tr>
        <w:trPr>
          <w:trHeight w:val="30" w:hRule="atLeast"/>
        </w:trPr>
        <w:tc>
          <w:tcPr>
            <w:tcW w:w="11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Опимах Михаил Валерьевич</w:t>
            </w:r>
          </w:p>
        </w:tc>
        <w:tc>
          <w:tcPr>
            <w:tcW w:w="76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Управления государственной службы, кадров, антикоррупционной и правовой работы Федеральной службы по надзору в сфере здравоохранения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регулятивное информационное</w:t>
            </w:r>
          </w:p>
        </w:tc>
      </w:tr>
      <w:tr>
        <w:trPr>
          <w:trHeight w:val="30" w:hRule="atLeast"/>
        </w:trPr>
        <w:tc>
          <w:tcPr>
            <w:tcW w:w="11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Орлов Александр Глебович</w:t>
            </w:r>
          </w:p>
        </w:tc>
        <w:tc>
          <w:tcPr>
            <w:tcW w:w="76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мониторинга и технико- экономического анализа в отрасли драгоценных металлов и драгоценных камней Департамента государственного регулирования в сфере производства, переработки и обращения драгоценных металлов и драгоценных камней и валютного контроля Министерства финансов Российской Федерации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регулятивное</w:t>
            </w:r>
          </w:p>
        </w:tc>
      </w:tr>
      <w:tr>
        <w:trPr>
          <w:trHeight w:val="30" w:hRule="atLeast"/>
        </w:trPr>
        <w:tc>
          <w:tcPr>
            <w:tcW w:w="11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Парсаданян Тигран Геворкович</w:t>
            </w:r>
          </w:p>
        </w:tc>
        <w:tc>
          <w:tcPr>
            <w:tcW w:w="76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 транспортного и специального машиностроения Министерства промышленности и торговли Российской Федерации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регулятивное</w:t>
            </w:r>
          </w:p>
        </w:tc>
      </w:tr>
      <w:tr>
        <w:trPr>
          <w:trHeight w:val="30" w:hRule="atLeast"/>
        </w:trPr>
        <w:tc>
          <w:tcPr>
            <w:tcW w:w="11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Платонова Мария Сергеевна</w:t>
            </w:r>
          </w:p>
        </w:tc>
        <w:tc>
          <w:tcPr>
            <w:tcW w:w="76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главный специалист-эксперт отдела анализа и совершенствования правил осуществления внешнеэкономической деятельности Департамента координации, развития и регулирования внешнеэкономической деятельности Министерства экономического развития Российской Федерации 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таможенное регулятивное финансовое и налоговое транспортное информационное</w:t>
            </w:r>
          </w:p>
        </w:tc>
      </w:tr>
      <w:tr>
        <w:trPr>
          <w:trHeight w:val="30" w:hRule="atLeast"/>
        </w:trPr>
        <w:tc>
          <w:tcPr>
            <w:tcW w:w="11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Полянский Дмитрий Алексеевич</w:t>
            </w:r>
          </w:p>
        </w:tc>
        <w:tc>
          <w:tcPr>
            <w:tcW w:w="76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Первого департамента стран СНГ Министерства иностранных дел Российской Федерации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финансовое и налоговое информационное</w:t>
            </w:r>
          </w:p>
        </w:tc>
      </w:tr>
      <w:tr>
        <w:trPr>
          <w:trHeight w:val="30" w:hRule="atLeast"/>
        </w:trPr>
        <w:tc>
          <w:tcPr>
            <w:tcW w:w="11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Поспелов Кирилл Гельевич</w:t>
            </w:r>
          </w:p>
        </w:tc>
        <w:tc>
          <w:tcPr>
            <w:tcW w:w="76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Управления делами Федеральной службы по надзору в сфере здравоохранения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</w:t>
            </w:r>
          </w:p>
        </w:tc>
      </w:tr>
      <w:tr>
        <w:trPr>
          <w:trHeight w:val="30" w:hRule="atLeast"/>
        </w:trPr>
        <w:tc>
          <w:tcPr>
            <w:tcW w:w="11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Поспелов Ярослав Валерьевич </w:t>
            </w:r>
          </w:p>
        </w:tc>
        <w:tc>
          <w:tcPr>
            <w:tcW w:w="76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правового обеспечения Управления правового обеспечения и международного сотрудничества Федеральной службы по аккредитации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финансовое и налоговое</w:t>
            </w:r>
          </w:p>
        </w:tc>
      </w:tr>
      <w:tr>
        <w:trPr>
          <w:trHeight w:val="30" w:hRule="atLeast"/>
        </w:trPr>
        <w:tc>
          <w:tcPr>
            <w:tcW w:w="11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Романов Дмитрий Владимирович</w:t>
            </w:r>
          </w:p>
        </w:tc>
        <w:tc>
          <w:tcPr>
            <w:tcW w:w="76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 информационных технологий и связи Министерства здравоохранения Российской Федерации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</w:t>
            </w:r>
          </w:p>
        </w:tc>
      </w:tr>
      <w:tr>
        <w:trPr>
          <w:trHeight w:val="30" w:hRule="atLeast"/>
        </w:trPr>
        <w:tc>
          <w:tcPr>
            <w:tcW w:w="11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Румянцев Андрей Александрович</w:t>
            </w:r>
          </w:p>
        </w:tc>
        <w:tc>
          <w:tcPr>
            <w:tcW w:w="76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отдела технической политики и автоматизированных систем Департамента программ развития Министерства транспорта Российской Федерации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</w:t>
            </w:r>
          </w:p>
        </w:tc>
      </w:tr>
      <w:tr>
        <w:trPr>
          <w:trHeight w:val="30" w:hRule="atLeast"/>
        </w:trPr>
        <w:tc>
          <w:tcPr>
            <w:tcW w:w="11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Сируков Александр Александрович</w:t>
            </w:r>
          </w:p>
        </w:tc>
        <w:tc>
          <w:tcPr>
            <w:tcW w:w="76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руководителя отдела технической поддержки общества с ограниченной ответственность "Альта-Софт"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таможенное</w:t>
            </w:r>
          </w:p>
        </w:tc>
      </w:tr>
      <w:tr>
        <w:trPr>
          <w:trHeight w:val="30" w:hRule="atLeast"/>
        </w:trPr>
        <w:tc>
          <w:tcPr>
            <w:tcW w:w="11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Сметанин Максим Игоревич</w:t>
            </w:r>
          </w:p>
        </w:tc>
        <w:tc>
          <w:tcPr>
            <w:tcW w:w="76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управления развития внешнего электронного взаимодействия и мониторинга качества предоставления государственных услуг Департамента информационных технологий, связи и защиты информации Министерства внутренних дел Российской Федерации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</w:t>
            </w:r>
          </w:p>
        </w:tc>
      </w:tr>
      <w:tr>
        <w:trPr>
          <w:trHeight w:val="30" w:hRule="atLeast"/>
        </w:trPr>
        <w:tc>
          <w:tcPr>
            <w:tcW w:w="11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Соболевский Николай Владимирович </w:t>
            </w:r>
          </w:p>
        </w:tc>
        <w:tc>
          <w:tcPr>
            <w:tcW w:w="76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консультант отдела специальных таможенных процедур Главного управления организации таможенного оформления и таможенного контроля Федеральной таможенной службы 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финансовое и налоговое</w:t>
            </w:r>
          </w:p>
        </w:tc>
      </w:tr>
      <w:tr>
        <w:trPr>
          <w:trHeight w:val="30" w:hRule="atLeast"/>
        </w:trPr>
        <w:tc>
          <w:tcPr>
            <w:tcW w:w="11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Станишевская Вера Семеновна </w:t>
            </w:r>
          </w:p>
        </w:tc>
        <w:tc>
          <w:tcPr>
            <w:tcW w:w="76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заместитель начальника Информационно -  аналитического управления Федерального агентства по техническому регулированию и метрологии 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регулятивное</w:t>
            </w:r>
          </w:p>
        </w:tc>
      </w:tr>
      <w:tr>
        <w:trPr>
          <w:trHeight w:val="30" w:hRule="atLeast"/>
        </w:trPr>
        <w:tc>
          <w:tcPr>
            <w:tcW w:w="11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Суханова Мария Михайловна </w:t>
            </w:r>
          </w:p>
        </w:tc>
        <w:tc>
          <w:tcPr>
            <w:tcW w:w="76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заместитель начальника Управления организации государственного контроля и регистрации медицинских изделий Федеральной службы по надзору в сфере здравоохранения 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регулятивное</w:t>
            </w:r>
          </w:p>
        </w:tc>
      </w:tr>
      <w:tr>
        <w:trPr>
          <w:trHeight w:val="30" w:hRule="atLeast"/>
        </w:trPr>
        <w:tc>
          <w:tcPr>
            <w:tcW w:w="11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Титов Всеволод Анатольевич </w:t>
            </w:r>
          </w:p>
        </w:tc>
        <w:tc>
          <w:tcPr>
            <w:tcW w:w="76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заместитель начальника центра по таможенной деятельности открытого акционерного общества "Российские железные дороги" 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транспортное</w:t>
            </w:r>
          </w:p>
        </w:tc>
      </w:tr>
      <w:tr>
        <w:trPr>
          <w:trHeight w:val="30" w:hRule="atLeast"/>
        </w:trPr>
        <w:tc>
          <w:tcPr>
            <w:tcW w:w="11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Ткаченко Евгений Иванович </w:t>
            </w:r>
          </w:p>
        </w:tc>
        <w:tc>
          <w:tcPr>
            <w:tcW w:w="76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 программ развития Министерства транспорта Российской Федерации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транспортное</w:t>
            </w:r>
          </w:p>
        </w:tc>
      </w:tr>
      <w:tr>
        <w:trPr>
          <w:trHeight w:val="30" w:hRule="atLeast"/>
        </w:trPr>
        <w:tc>
          <w:tcPr>
            <w:tcW w:w="11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Трапкова Алла Аркадьевна</w:t>
            </w:r>
          </w:p>
        </w:tc>
        <w:tc>
          <w:tcPr>
            <w:tcW w:w="76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Управления организации государственного контроля качества медицинской продукции Федеральной службы по надзору в сфере здравоохранения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регулятивное</w:t>
            </w:r>
          </w:p>
        </w:tc>
      </w:tr>
      <w:tr>
        <w:trPr>
          <w:trHeight w:val="30" w:hRule="atLeast"/>
        </w:trPr>
        <w:tc>
          <w:tcPr>
            <w:tcW w:w="11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Ульянова Елена Владимировна</w:t>
            </w:r>
          </w:p>
        </w:tc>
        <w:tc>
          <w:tcPr>
            <w:tcW w:w="76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отдела контроля международных автомобильных перевозок Управления государственного автомобильного и дорожного надзора Федеральной службы по надзору в сфере транспорта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транспортное</w:t>
            </w:r>
          </w:p>
        </w:tc>
      </w:tr>
      <w:tr>
        <w:trPr>
          <w:trHeight w:val="30" w:hRule="atLeast"/>
        </w:trPr>
        <w:tc>
          <w:tcPr>
            <w:tcW w:w="11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Федичев Андрей Валерьевич</w:t>
            </w:r>
          </w:p>
        </w:tc>
        <w:tc>
          <w:tcPr>
            <w:tcW w:w="76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федерального бюджетного учреждения "Научный центр правовой информации при Министерстве юстиции Российской Федерации"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финансовое и налоговое регулятивное</w:t>
            </w:r>
          </w:p>
        </w:tc>
      </w:tr>
      <w:tr>
        <w:trPr>
          <w:trHeight w:val="30" w:hRule="atLeast"/>
        </w:trPr>
        <w:tc>
          <w:tcPr>
            <w:tcW w:w="11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Фесько Елена Анатольевна</w:t>
            </w:r>
          </w:p>
        </w:tc>
        <w:tc>
          <w:tcPr>
            <w:tcW w:w="76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 международного сотрудничества Министерства промышленности и торговли Российской Федерации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регулятивное</w:t>
            </w:r>
          </w:p>
        </w:tc>
      </w:tr>
      <w:tr>
        <w:trPr>
          <w:trHeight w:val="30" w:hRule="atLeast"/>
        </w:trPr>
        <w:tc>
          <w:tcPr>
            <w:tcW w:w="11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Чертков Андрей Викторович</w:t>
            </w:r>
          </w:p>
        </w:tc>
        <w:tc>
          <w:tcPr>
            <w:tcW w:w="76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заместитель директора федерального казенного учреждения "Центр мониторинга безопасной эксплуатации автомобильных дорог" Федерального дорожного агентства 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транспортное</w:t>
            </w:r>
          </w:p>
        </w:tc>
      </w:tr>
      <w:tr>
        <w:trPr>
          <w:trHeight w:val="30" w:hRule="atLeast"/>
        </w:trPr>
        <w:tc>
          <w:tcPr>
            <w:tcW w:w="11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Шевцов Дмитрий Николаевич</w:t>
            </w:r>
          </w:p>
        </w:tc>
        <w:tc>
          <w:tcPr>
            <w:tcW w:w="76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начальник 2-го Управления Федеральной службы по техническому и экспортному контролю 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регулятивное</w:t>
            </w:r>
          </w:p>
        </w:tc>
      </w:tr>
      <w:tr>
        <w:trPr>
          <w:trHeight w:val="30" w:hRule="atLeast"/>
        </w:trPr>
        <w:tc>
          <w:tcPr>
            <w:tcW w:w="11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Шкляев Сергей Владимирович</w:t>
            </w:r>
          </w:p>
        </w:tc>
        <w:tc>
          <w:tcPr>
            <w:tcW w:w="76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Управления торговых ограничений, валютного и экспортного контроля Федеральной таможенной службы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регулятивное таможенное</w:t>
            </w:r>
          </w:p>
        </w:tc>
      </w:tr>
      <w:tr>
        <w:trPr>
          <w:trHeight w:val="30" w:hRule="atLeast"/>
        </w:trPr>
        <w:tc>
          <w:tcPr>
            <w:tcW w:w="11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Шкуренко Евгения Константиновна</w:t>
            </w:r>
          </w:p>
        </w:tc>
        <w:tc>
          <w:tcPr>
            <w:tcW w:w="76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 по внешнеэкономической деятельности общества с ограниченной ответственностью "Альта-Софт"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таможенное</w:t>
            </w:r>
          </w:p>
        </w:tc>
      </w:tr>
      <w:tr>
        <w:trPr>
          <w:trHeight w:val="30" w:hRule="atLeast"/>
        </w:trPr>
        <w:tc>
          <w:tcPr>
            <w:tcW w:w="11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Шохин Сергей Олегович </w:t>
            </w:r>
          </w:p>
        </w:tc>
        <w:tc>
          <w:tcPr>
            <w:tcW w:w="76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совета Торгово-промышленной палаты Российской Федерации по таможенной политике, директор Высшей юридической школы Финансового университета при Правительстве Российской Федерации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финансовое и налоговое</w:t>
            </w:r>
          </w:p>
        </w:tc>
      </w:tr>
      <w:tr>
        <w:trPr>
          <w:trHeight w:val="30" w:hRule="atLeast"/>
        </w:trPr>
        <w:tc>
          <w:tcPr>
            <w:tcW w:w="11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Яковенко Наталия Юрьевна</w:t>
            </w:r>
          </w:p>
        </w:tc>
        <w:tc>
          <w:tcPr>
            <w:tcW w:w="76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Управления регулирования транспорта Федеральной антимонопольной службы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транспортное</w:t>
            </w:r>
          </w:p>
        </w:tc>
      </w:tr>
      <w:tr>
        <w:trPr>
          <w:trHeight w:val="30" w:hRule="atLeast"/>
        </w:trPr>
        <w:tc>
          <w:tcPr>
            <w:tcW w:w="11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Ярополов Ярослав Олегович</w:t>
            </w:r>
          </w:p>
        </w:tc>
        <w:tc>
          <w:tcPr>
            <w:tcW w:w="76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межведомственного электронного взаимодействия Департамента проектов по информатизации Министерства связи и массовых коммуникаций Российской Федерации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</w:t>
            </w:r>
          </w:p>
        </w:tc>
      </w:tr>
      <w:tr>
        <w:trPr>
          <w:trHeight w:val="30" w:hRule="atLeast"/>
        </w:trPr>
        <w:tc>
          <w:tcPr>
            <w:tcW w:w="11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Яхнюк Александр Сергеевич</w:t>
            </w:r>
          </w:p>
        </w:tc>
        <w:tc>
          <w:tcPr>
            <w:tcW w:w="76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Управления строительства и эксплуатации автомобильных дорог Федерального дорожного агентства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Евразийской экономической комиссии </w:t>
            </w:r>
          </w:p>
        </w:tc>
      </w:tr>
      <w:tr>
        <w:trPr>
          <w:trHeight w:val="30" w:hRule="atLeast"/>
        </w:trPr>
        <w:tc>
          <w:tcPr>
            <w:tcW w:w="11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Алманов Жанбулат Серикович </w:t>
            </w:r>
          </w:p>
        </w:tc>
        <w:tc>
          <w:tcPr>
            <w:tcW w:w="76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консультант отдела развития таможенной инфраструктуры Департамента таможенной инфраструктуры 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транспортное</w:t>
            </w:r>
          </w:p>
        </w:tc>
      </w:tr>
      <w:tr>
        <w:trPr>
          <w:trHeight w:val="30" w:hRule="atLeast"/>
        </w:trPr>
        <w:tc>
          <w:tcPr>
            <w:tcW w:w="11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Аникин Иван Михайлович</w:t>
            </w:r>
          </w:p>
        </w:tc>
        <w:tc>
          <w:tcPr>
            <w:tcW w:w="76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консультант отдела нетарифного регулирования Департамента таможенно-тарифного и нетарифного регулирования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регулятивное</w:t>
            </w:r>
          </w:p>
        </w:tc>
      </w:tr>
      <w:tr>
        <w:trPr>
          <w:trHeight w:val="30" w:hRule="atLeast"/>
        </w:trPr>
        <w:tc>
          <w:tcPr>
            <w:tcW w:w="11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Аристов Виталий Викторович</w:t>
            </w:r>
          </w:p>
        </w:tc>
        <w:tc>
          <w:tcPr>
            <w:tcW w:w="76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советник отдела правил происхождения, условий таможенного сотрудничества и преференциальной торговли Департамента торговой политики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таможенное регулятивное</w:t>
            </w:r>
          </w:p>
        </w:tc>
      </w:tr>
      <w:tr>
        <w:trPr>
          <w:trHeight w:val="30" w:hRule="atLeast"/>
        </w:trPr>
        <w:tc>
          <w:tcPr>
            <w:tcW w:w="11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Асаинова Асем Елемесовна</w:t>
            </w:r>
          </w:p>
        </w:tc>
        <w:tc>
          <w:tcPr>
            <w:tcW w:w="76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советник отдела адвокатирования предпринимательства Департамента развития предпринимательской деятельности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таможенное</w:t>
            </w:r>
          </w:p>
        </w:tc>
      </w:tr>
      <w:tr>
        <w:trPr>
          <w:trHeight w:val="30" w:hRule="atLeast"/>
        </w:trPr>
        <w:tc>
          <w:tcPr>
            <w:tcW w:w="11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Белоусова Людмила Владимировна</w:t>
            </w:r>
          </w:p>
        </w:tc>
        <w:tc>
          <w:tcPr>
            <w:tcW w:w="76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советник отдела перспективных таможенных технологий Департамента таможенного законодательства и правоприменительной практики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финансовое и налоговое транспортное</w:t>
            </w:r>
          </w:p>
        </w:tc>
      </w:tr>
      <w:tr>
        <w:trPr>
          <w:trHeight w:val="30" w:hRule="atLeast"/>
        </w:trPr>
        <w:tc>
          <w:tcPr>
            <w:tcW w:w="11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Бобко Вадим Иванович</w:t>
            </w:r>
          </w:p>
        </w:tc>
        <w:tc>
          <w:tcPr>
            <w:tcW w:w="76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специалист-эксперт отдела перспективных таможенных технологий Департамента таможенного законодательства и правоприменительной практики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таможенное регулятивное</w:t>
            </w:r>
          </w:p>
        </w:tc>
      </w:tr>
      <w:tr>
        <w:trPr>
          <w:trHeight w:val="30" w:hRule="atLeast"/>
        </w:trPr>
        <w:tc>
          <w:tcPr>
            <w:tcW w:w="11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Бондаренко Алексей Валерьевич</w:t>
            </w:r>
          </w:p>
        </w:tc>
        <w:tc>
          <w:tcPr>
            <w:tcW w:w="76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консультант отдела таможенного законодательства Департамента таможенного законодательства и правоприменительной практики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таможенное</w:t>
            </w:r>
          </w:p>
        </w:tc>
      </w:tr>
      <w:tr>
        <w:trPr>
          <w:trHeight w:val="30" w:hRule="atLeast"/>
        </w:trPr>
        <w:tc>
          <w:tcPr>
            <w:tcW w:w="11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Вежливцев Артемий Николаевич</w:t>
            </w:r>
          </w:p>
        </w:tc>
        <w:tc>
          <w:tcPr>
            <w:tcW w:w="76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советник отдела предпринимательства, услуг и инвестиций Департамента развития предпринимательской деятельности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финансовое и налоговое</w:t>
            </w:r>
          </w:p>
        </w:tc>
      </w:tr>
      <w:tr>
        <w:trPr>
          <w:trHeight w:val="30" w:hRule="atLeast"/>
        </w:trPr>
        <w:tc>
          <w:tcPr>
            <w:tcW w:w="11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Волкова Елена Анатольевна</w:t>
            </w:r>
          </w:p>
        </w:tc>
        <w:tc>
          <w:tcPr>
            <w:tcW w:w="76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нетарифного регулирования Департамента таможенно-тарифного и нетарифного регулирования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регулятивное</w:t>
            </w:r>
          </w:p>
        </w:tc>
      </w:tr>
      <w:tr>
        <w:trPr>
          <w:trHeight w:val="30" w:hRule="atLeast"/>
        </w:trPr>
        <w:tc>
          <w:tcPr>
            <w:tcW w:w="11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Гавричев Алексей Евгеньевич</w:t>
            </w:r>
          </w:p>
        </w:tc>
        <w:tc>
          <w:tcPr>
            <w:tcW w:w="76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заместитель начальника отдела таможенных информационных технологий Департамента таможенной инфраструктуры 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финансовое и налоговое</w:t>
            </w:r>
          </w:p>
        </w:tc>
      </w:tr>
      <w:tr>
        <w:trPr>
          <w:trHeight w:val="30" w:hRule="atLeast"/>
        </w:trPr>
        <w:tc>
          <w:tcPr>
            <w:tcW w:w="11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Галанаматис Александр Николаевич</w:t>
            </w:r>
          </w:p>
        </w:tc>
        <w:tc>
          <w:tcPr>
            <w:tcW w:w="76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таможенных информационных технологий Департамента таможенной инфраструктуры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</w:t>
            </w:r>
          </w:p>
        </w:tc>
      </w:tr>
      <w:tr>
        <w:trPr>
          <w:trHeight w:val="30" w:hRule="atLeast"/>
        </w:trPr>
        <w:tc>
          <w:tcPr>
            <w:tcW w:w="11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Галитдинов Ринат Анисович</w:t>
            </w:r>
          </w:p>
        </w:tc>
        <w:tc>
          <w:tcPr>
            <w:tcW w:w="76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отдела предпринимательства, услуг и инвестиций Департамента развития предпринимательской деятельности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регулятивное</w:t>
            </w:r>
          </w:p>
        </w:tc>
      </w:tr>
      <w:tr>
        <w:trPr>
          <w:trHeight w:val="30" w:hRule="atLeast"/>
        </w:trPr>
        <w:tc>
          <w:tcPr>
            <w:tcW w:w="11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Голополосов Дмитрий Владимирович</w:t>
            </w:r>
          </w:p>
        </w:tc>
        <w:tc>
          <w:tcPr>
            <w:tcW w:w="76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начальник отдела железнодорожного транспорта Департамента транспорта и инфраструктуры 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транспортное</w:t>
            </w:r>
          </w:p>
        </w:tc>
      </w:tr>
      <w:tr>
        <w:trPr>
          <w:trHeight w:val="30" w:hRule="atLeast"/>
        </w:trPr>
        <w:tc>
          <w:tcPr>
            <w:tcW w:w="11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Дзыбик Елена Константиновна</w:t>
            </w:r>
          </w:p>
        </w:tc>
        <w:tc>
          <w:tcPr>
            <w:tcW w:w="76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отдела анализа и проведения расследований в сфере торговли и услуг Департамента антимонопольного регулирования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финансовое и налоговое</w:t>
            </w:r>
          </w:p>
        </w:tc>
      </w:tr>
      <w:tr>
        <w:trPr>
          <w:trHeight w:val="30" w:hRule="atLeast"/>
        </w:trPr>
        <w:tc>
          <w:tcPr>
            <w:tcW w:w="11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Диянский Андрей Владимирович</w:t>
            </w:r>
          </w:p>
        </w:tc>
        <w:tc>
          <w:tcPr>
            <w:tcW w:w="76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начальник отдела инфраструктуры Департамента транспорта и инфраструктуры 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транспортное</w:t>
            </w:r>
          </w:p>
        </w:tc>
      </w:tr>
      <w:tr>
        <w:trPr>
          <w:trHeight w:val="30" w:hRule="atLeast"/>
        </w:trPr>
        <w:tc>
          <w:tcPr>
            <w:tcW w:w="11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Довголенок Олег Эдуардович</w:t>
            </w:r>
          </w:p>
        </w:tc>
        <w:tc>
          <w:tcPr>
            <w:tcW w:w="76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советник отдела таможенных информационных технологий Департамента таможенной инфраструктуры 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регулятивное</w:t>
            </w:r>
          </w:p>
        </w:tc>
      </w:tr>
      <w:tr>
        <w:trPr>
          <w:trHeight w:val="30" w:hRule="atLeast"/>
        </w:trPr>
        <w:tc>
          <w:tcPr>
            <w:tcW w:w="11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Дуйсенбай Думан Тусипулы</w:t>
            </w:r>
          </w:p>
        </w:tc>
        <w:tc>
          <w:tcPr>
            <w:tcW w:w="76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начальник отдела автомобильного транспорта Департамента транспорта и инфраструктуры 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транспортное</w:t>
            </w:r>
          </w:p>
        </w:tc>
      </w:tr>
      <w:tr>
        <w:trPr>
          <w:trHeight w:val="30" w:hRule="atLeast"/>
        </w:trPr>
        <w:tc>
          <w:tcPr>
            <w:tcW w:w="11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Елеева Светлана Абдурахмановна</w:t>
            </w:r>
          </w:p>
        </w:tc>
        <w:tc>
          <w:tcPr>
            <w:tcW w:w="76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заместитель начальника отдела транспортной политики Департамента транспорта и инфраструктуры 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транспортное </w:t>
            </w:r>
          </w:p>
        </w:tc>
      </w:tr>
      <w:tr>
        <w:trPr>
          <w:trHeight w:val="30" w:hRule="atLeast"/>
        </w:trPr>
        <w:tc>
          <w:tcPr>
            <w:tcW w:w="11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Зеленов Виталий Андреевич</w:t>
            </w:r>
          </w:p>
        </w:tc>
        <w:tc>
          <w:tcPr>
            <w:tcW w:w="76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советник отдела перспективных таможенных технологий Департамента таможенного законодательства и правоприменительной практики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транспортное таможенное</w:t>
            </w:r>
          </w:p>
        </w:tc>
      </w:tr>
      <w:tr>
        <w:trPr>
          <w:trHeight w:val="30" w:hRule="atLeast"/>
        </w:trPr>
        <w:tc>
          <w:tcPr>
            <w:tcW w:w="11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Зыбина Елена Владимировна</w:t>
            </w:r>
          </w:p>
        </w:tc>
        <w:tc>
          <w:tcPr>
            <w:tcW w:w="76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консультант отдела информационного обеспечения и унификации электронных документов Департамента информационных технологий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регулятивное информационное</w:t>
            </w:r>
          </w:p>
        </w:tc>
      </w:tr>
      <w:tr>
        <w:trPr>
          <w:trHeight w:val="30" w:hRule="atLeast"/>
        </w:trPr>
        <w:tc>
          <w:tcPr>
            <w:tcW w:w="11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Иващенко Ольга Викторовна</w:t>
            </w:r>
          </w:p>
        </w:tc>
        <w:tc>
          <w:tcPr>
            <w:tcW w:w="76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консультант отдела развития таможенной инфраструктуры Департамента таможенной инфраструктуры 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таможенное</w:t>
            </w:r>
          </w:p>
        </w:tc>
      </w:tr>
      <w:tr>
        <w:trPr>
          <w:trHeight w:val="30" w:hRule="atLeast"/>
        </w:trPr>
        <w:tc>
          <w:tcPr>
            <w:tcW w:w="11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Иманбек Бекзат Турганбекулы</w:t>
            </w:r>
          </w:p>
        </w:tc>
        <w:tc>
          <w:tcPr>
            <w:tcW w:w="76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советник отдела правоприменительной практики и подготовки материалов к рассмотрению дел о нарушениях правил конкуренции Департамента антимонопольного регулирования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</w:t>
            </w:r>
          </w:p>
        </w:tc>
      </w:tr>
      <w:tr>
        <w:trPr>
          <w:trHeight w:val="30" w:hRule="atLeast"/>
        </w:trPr>
        <w:tc>
          <w:tcPr>
            <w:tcW w:w="11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Искоскова Марина Вячеславовна</w:t>
            </w:r>
          </w:p>
        </w:tc>
        <w:tc>
          <w:tcPr>
            <w:tcW w:w="76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таможенного законодательства Департамента таможенного законодательства и правоприменительной практики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таможенное</w:t>
            </w:r>
          </w:p>
        </w:tc>
      </w:tr>
      <w:tr>
        <w:trPr>
          <w:trHeight w:val="30" w:hRule="atLeast"/>
        </w:trPr>
        <w:tc>
          <w:tcPr>
            <w:tcW w:w="11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Испуллаев Акын Имаханович</w:t>
            </w:r>
          </w:p>
        </w:tc>
        <w:tc>
          <w:tcPr>
            <w:tcW w:w="76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советник отдела ветеринарных мер Департамента санитарных, фитосанитарных и ветеринарных мер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регулятивное</w:t>
            </w:r>
          </w:p>
        </w:tc>
      </w:tr>
      <w:tr>
        <w:trPr>
          <w:trHeight w:val="30" w:hRule="atLeast"/>
        </w:trPr>
        <w:tc>
          <w:tcPr>
            <w:tcW w:w="11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Кабанов Илья Павлович</w:t>
            </w:r>
          </w:p>
        </w:tc>
        <w:tc>
          <w:tcPr>
            <w:tcW w:w="76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советник отдела системных условий секторального сотрудничества Департамента торговой политики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финансовое и налоговое</w:t>
            </w:r>
          </w:p>
        </w:tc>
      </w:tr>
      <w:tr>
        <w:trPr>
          <w:trHeight w:val="30" w:hRule="atLeast"/>
        </w:trPr>
        <w:tc>
          <w:tcPr>
            <w:tcW w:w="11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Карлаш Любовь Ивановна</w:t>
            </w:r>
          </w:p>
        </w:tc>
        <w:tc>
          <w:tcPr>
            <w:tcW w:w="76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отдела денежно-кредитной и валютной политики Департамента финансовой политики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финансовое и налоговое</w:t>
            </w:r>
          </w:p>
        </w:tc>
      </w:tr>
      <w:tr>
        <w:trPr>
          <w:trHeight w:val="30" w:hRule="atLeast"/>
        </w:trPr>
        <w:tc>
          <w:tcPr>
            <w:tcW w:w="11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Клецова Евгения Александровна</w:t>
            </w:r>
          </w:p>
        </w:tc>
        <w:tc>
          <w:tcPr>
            <w:tcW w:w="76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консультант отдела санитарных мер Департамента санитарных, фитосанитарных и ветеринарных мер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регулятивное</w:t>
            </w:r>
          </w:p>
        </w:tc>
      </w:tr>
      <w:tr>
        <w:trPr>
          <w:trHeight w:val="30" w:hRule="atLeast"/>
        </w:trPr>
        <w:tc>
          <w:tcPr>
            <w:tcW w:w="11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Ковалев Александр Васильевич</w:t>
            </w:r>
          </w:p>
        </w:tc>
        <w:tc>
          <w:tcPr>
            <w:tcW w:w="76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советник отдела адвокатирования предпринимательства Департамента развития предпринимательской деятельности 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таможенное</w:t>
            </w:r>
          </w:p>
        </w:tc>
      </w:tr>
      <w:tr>
        <w:trPr>
          <w:trHeight w:val="30" w:hRule="atLeast"/>
        </w:trPr>
        <w:tc>
          <w:tcPr>
            <w:tcW w:w="11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Корнякова Ольга Анатольевна</w:t>
            </w:r>
          </w:p>
        </w:tc>
        <w:tc>
          <w:tcPr>
            <w:tcW w:w="76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отдела анализа рисков и постконтроля Департамента таможенного законодательства и правоприменительной практики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таможенное</w:t>
            </w:r>
          </w:p>
        </w:tc>
      </w:tr>
      <w:tr>
        <w:trPr>
          <w:trHeight w:val="30" w:hRule="atLeast"/>
        </w:trPr>
        <w:tc>
          <w:tcPr>
            <w:tcW w:w="11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Кравчук Анна Михайловна</w:t>
            </w:r>
          </w:p>
        </w:tc>
        <w:tc>
          <w:tcPr>
            <w:tcW w:w="76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советник отдела координации работ в сфере обращения лекарственных средств и медицинских изделий Департамента технического регулирования и аккредитации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регулятивное</w:t>
            </w:r>
          </w:p>
        </w:tc>
      </w:tr>
      <w:tr>
        <w:trPr>
          <w:trHeight w:val="30" w:hRule="atLeast"/>
        </w:trPr>
        <w:tc>
          <w:tcPr>
            <w:tcW w:w="11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Кривцун Евгений Петрович</w:t>
            </w:r>
          </w:p>
        </w:tc>
        <w:tc>
          <w:tcPr>
            <w:tcW w:w="76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консультант отдела анализа и проведения расследований на рынках ТЭК Департамента антимонопольного регулирования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таможенное</w:t>
            </w:r>
          </w:p>
        </w:tc>
      </w:tr>
      <w:tr>
        <w:trPr>
          <w:trHeight w:val="30" w:hRule="atLeast"/>
        </w:trPr>
        <w:tc>
          <w:tcPr>
            <w:tcW w:w="11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Кулагина Ольга Александровна</w:t>
            </w:r>
          </w:p>
        </w:tc>
        <w:tc>
          <w:tcPr>
            <w:tcW w:w="76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правовой экспертизы решений Комиссии Правового департамента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финансовое и налоговое</w:t>
            </w:r>
          </w:p>
        </w:tc>
      </w:tr>
      <w:tr>
        <w:trPr>
          <w:trHeight w:val="30" w:hRule="atLeast"/>
        </w:trPr>
        <w:tc>
          <w:tcPr>
            <w:tcW w:w="11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Купцов Дмитрий Михайлович</w:t>
            </w:r>
          </w:p>
        </w:tc>
        <w:tc>
          <w:tcPr>
            <w:tcW w:w="76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советник отдела методологии и внутреннего администрирования Департамента технического регулирования и аккредитации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регулятивное</w:t>
            </w:r>
          </w:p>
        </w:tc>
      </w:tr>
      <w:tr>
        <w:trPr>
          <w:trHeight w:val="30" w:hRule="atLeast"/>
        </w:trPr>
        <w:tc>
          <w:tcPr>
            <w:tcW w:w="11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Мамбетова Салтанат Дюанбековна</w:t>
            </w:r>
          </w:p>
        </w:tc>
        <w:tc>
          <w:tcPr>
            <w:tcW w:w="76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отдела налоговой политики Департамента финансовой политики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финансовое и налоговое </w:t>
            </w:r>
          </w:p>
        </w:tc>
      </w:tr>
      <w:tr>
        <w:trPr>
          <w:trHeight w:val="30" w:hRule="atLeast"/>
        </w:trPr>
        <w:tc>
          <w:tcPr>
            <w:tcW w:w="11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Меркушова Татьяна Анатольевна</w:t>
            </w:r>
          </w:p>
        </w:tc>
        <w:tc>
          <w:tcPr>
            <w:tcW w:w="76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советник отдела нормативно-правовой базы Департамента развития интеграции 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таможенное регулятивное</w:t>
            </w:r>
          </w:p>
        </w:tc>
      </w:tr>
      <w:tr>
        <w:trPr>
          <w:trHeight w:val="30" w:hRule="atLeast"/>
        </w:trPr>
        <w:tc>
          <w:tcPr>
            <w:tcW w:w="11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Мозер Сергей Владимирович</w:t>
            </w:r>
          </w:p>
        </w:tc>
        <w:tc>
          <w:tcPr>
            <w:tcW w:w="76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отдела перспективных таможенных технологий Департамента таможенного законодательства и правоприменительной практики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таможенное регулятивное</w:t>
            </w:r>
          </w:p>
        </w:tc>
      </w:tr>
      <w:tr>
        <w:trPr>
          <w:trHeight w:val="30" w:hRule="atLeast"/>
        </w:trPr>
        <w:tc>
          <w:tcPr>
            <w:tcW w:w="11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Монич Галина Анатольевна</w:t>
            </w:r>
          </w:p>
        </w:tc>
        <w:tc>
          <w:tcPr>
            <w:tcW w:w="76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советник отдела перспективных таможенных технологий Департамента таможенного законодательства и правоприменительной практики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регулятивное таможенное</w:t>
            </w:r>
          </w:p>
        </w:tc>
      </w:tr>
      <w:tr>
        <w:trPr>
          <w:trHeight w:val="30" w:hRule="atLeast"/>
        </w:trPr>
        <w:tc>
          <w:tcPr>
            <w:tcW w:w="11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Небораков Олег Владимирович</w:t>
            </w:r>
          </w:p>
        </w:tc>
        <w:tc>
          <w:tcPr>
            <w:tcW w:w="76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специалист-эксперт отдела фитосанитарных мер Департамента санитарных, фитосанитарных и ветеринарных мер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регулятивное</w:t>
            </w:r>
          </w:p>
        </w:tc>
      </w:tr>
      <w:tr>
        <w:trPr>
          <w:trHeight w:val="30" w:hRule="atLeast"/>
        </w:trPr>
        <w:tc>
          <w:tcPr>
            <w:tcW w:w="11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Невский Александр Иванович</w:t>
            </w:r>
          </w:p>
        </w:tc>
        <w:tc>
          <w:tcPr>
            <w:tcW w:w="76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отдела адвокатирования предпринимательства Департамента развития предпринимательской деятельности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регулятивное</w:t>
            </w:r>
          </w:p>
        </w:tc>
      </w:tr>
      <w:tr>
        <w:trPr>
          <w:trHeight w:val="30" w:hRule="atLeast"/>
        </w:trPr>
        <w:tc>
          <w:tcPr>
            <w:tcW w:w="11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Нерсесян Сергей Георгиевич</w:t>
            </w:r>
          </w:p>
        </w:tc>
        <w:tc>
          <w:tcPr>
            <w:tcW w:w="76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отдела водного и воздушного транспорта Департамента транспорта и инфраструктуры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транспортное</w:t>
            </w:r>
          </w:p>
        </w:tc>
      </w:tr>
      <w:tr>
        <w:trPr>
          <w:trHeight w:val="30" w:hRule="atLeast"/>
        </w:trPr>
        <w:tc>
          <w:tcPr>
            <w:tcW w:w="11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Несветайлова Светлана Владимировна</w:t>
            </w:r>
          </w:p>
        </w:tc>
        <w:tc>
          <w:tcPr>
            <w:tcW w:w="76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отдела водного и воздушного транспорта Департамента транспорта и инфраструктуры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транспортное</w:t>
            </w:r>
          </w:p>
        </w:tc>
      </w:tr>
      <w:tr>
        <w:trPr>
          <w:trHeight w:val="30" w:hRule="atLeast"/>
        </w:trPr>
        <w:tc>
          <w:tcPr>
            <w:tcW w:w="11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Нистюк Александр Иванович</w:t>
            </w:r>
          </w:p>
        </w:tc>
        <w:tc>
          <w:tcPr>
            <w:tcW w:w="76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таможенных операций и таможенного контроля Департамента таможенного законодательства и правоприменительной практики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таможенное регулятивное</w:t>
            </w:r>
          </w:p>
        </w:tc>
      </w:tr>
      <w:tr>
        <w:trPr>
          <w:trHeight w:val="30" w:hRule="atLeast"/>
        </w:trPr>
        <w:tc>
          <w:tcPr>
            <w:tcW w:w="11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Рапейко Татьяна Викторовна</w:t>
            </w:r>
          </w:p>
        </w:tc>
        <w:tc>
          <w:tcPr>
            <w:tcW w:w="76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советник отдела интеграции информационных систем таможенных органов Департамента таможенной инфраструктуры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регулятивное</w:t>
            </w:r>
          </w:p>
        </w:tc>
      </w:tr>
      <w:tr>
        <w:trPr>
          <w:trHeight w:val="30" w:hRule="atLeast"/>
        </w:trPr>
        <w:tc>
          <w:tcPr>
            <w:tcW w:w="11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Розанова Екатерина Игоревна</w:t>
            </w:r>
          </w:p>
        </w:tc>
        <w:tc>
          <w:tcPr>
            <w:tcW w:w="76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советник отдела анализа и проведения расследований на рынках транспорта и телекоммуникаций Департамента антимонопольного регулирования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регулятивное</w:t>
            </w:r>
          </w:p>
        </w:tc>
      </w:tr>
      <w:tr>
        <w:trPr>
          <w:trHeight w:val="30" w:hRule="atLeast"/>
        </w:trPr>
        <w:tc>
          <w:tcPr>
            <w:tcW w:w="11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Ротов Михаил Сергеевич</w:t>
            </w:r>
          </w:p>
        </w:tc>
        <w:tc>
          <w:tcPr>
            <w:tcW w:w="76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отдела автомобильного транспорта Департамента транспорта и инфраструктуры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транспортное</w:t>
            </w:r>
          </w:p>
        </w:tc>
      </w:tr>
      <w:tr>
        <w:trPr>
          <w:trHeight w:val="30" w:hRule="atLeast"/>
        </w:trPr>
        <w:tc>
          <w:tcPr>
            <w:tcW w:w="11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Сафонова Елена Анатольевна</w:t>
            </w:r>
          </w:p>
        </w:tc>
        <w:tc>
          <w:tcPr>
            <w:tcW w:w="76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советник отдела таможенных платежей, таможенной стоимости и страны происхождения Департамента таможенного законодательства и правоприменительной практики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финансовое и налоговое</w:t>
            </w:r>
          </w:p>
        </w:tc>
      </w:tr>
      <w:tr>
        <w:trPr>
          <w:trHeight w:val="30" w:hRule="atLeast"/>
        </w:trPr>
        <w:tc>
          <w:tcPr>
            <w:tcW w:w="11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Секербаева Динара Кабиевна </w:t>
            </w:r>
          </w:p>
        </w:tc>
        <w:tc>
          <w:tcPr>
            <w:tcW w:w="76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перспективных таможенных технологий Департамента таможенного законодательства и правоприменительной практики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таможенное финансовое и налоговое</w:t>
            </w:r>
          </w:p>
        </w:tc>
      </w:tr>
      <w:tr>
        <w:trPr>
          <w:trHeight w:val="30" w:hRule="atLeast"/>
        </w:trPr>
        <w:tc>
          <w:tcPr>
            <w:tcW w:w="11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Серикова Надежда Владимировна</w:t>
            </w:r>
          </w:p>
        </w:tc>
        <w:tc>
          <w:tcPr>
            <w:tcW w:w="76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отдела финансовых рынков Департамента финансовой политики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финансовое и налоговое</w:t>
            </w:r>
          </w:p>
        </w:tc>
      </w:tr>
      <w:tr>
        <w:trPr>
          <w:trHeight w:val="30" w:hRule="atLeast"/>
        </w:trPr>
        <w:tc>
          <w:tcPr>
            <w:tcW w:w="11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Соколов Леонид Николаевич</w:t>
            </w:r>
          </w:p>
        </w:tc>
        <w:tc>
          <w:tcPr>
            <w:tcW w:w="76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начальник отдела транспортной политики Департамента транспорта и инфраструктуры 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транспортное</w:t>
            </w:r>
          </w:p>
        </w:tc>
      </w:tr>
      <w:tr>
        <w:trPr>
          <w:trHeight w:val="30" w:hRule="atLeast"/>
        </w:trPr>
        <w:tc>
          <w:tcPr>
            <w:tcW w:w="11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Соколов Сергей Михайлович</w:t>
            </w:r>
          </w:p>
        </w:tc>
        <w:tc>
          <w:tcPr>
            <w:tcW w:w="76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советник отдела таможенных операций и таможенного контроля Департамента таможенного законодательства и правоприменительной практики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таможенное транспортное</w:t>
            </w:r>
          </w:p>
        </w:tc>
      </w:tr>
      <w:tr>
        <w:trPr>
          <w:trHeight w:val="30" w:hRule="atLeast"/>
        </w:trPr>
        <w:tc>
          <w:tcPr>
            <w:tcW w:w="11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Соколовская Светлана Леонидовна</w:t>
            </w:r>
          </w:p>
        </w:tc>
        <w:tc>
          <w:tcPr>
            <w:tcW w:w="76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оценки соответствия и обеспечения единства измерений Департамента технического регулирования и аккредитации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регулятивное</w:t>
            </w:r>
          </w:p>
        </w:tc>
      </w:tr>
      <w:tr>
        <w:trPr>
          <w:trHeight w:val="30" w:hRule="atLeast"/>
        </w:trPr>
        <w:tc>
          <w:tcPr>
            <w:tcW w:w="11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Солопов Василий Иванович</w:t>
            </w:r>
          </w:p>
        </w:tc>
        <w:tc>
          <w:tcPr>
            <w:tcW w:w="76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начальник отдела классификации товаров Департамента таможенного законодательства и правоприменительной практики 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таможенное</w:t>
            </w:r>
          </w:p>
        </w:tc>
      </w:tr>
      <w:tr>
        <w:trPr>
          <w:trHeight w:val="30" w:hRule="atLeast"/>
        </w:trPr>
        <w:tc>
          <w:tcPr>
            <w:tcW w:w="11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Стрелков Евгений Владимирович</w:t>
            </w:r>
          </w:p>
        </w:tc>
        <w:tc>
          <w:tcPr>
            <w:tcW w:w="76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консультант отдела фитосанитарных мер Департамента санитарных, фитосанитарных и ветеринарных мер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регулятивное</w:t>
            </w:r>
          </w:p>
        </w:tc>
      </w:tr>
      <w:tr>
        <w:trPr>
          <w:trHeight w:val="30" w:hRule="atLeast"/>
        </w:trPr>
        <w:tc>
          <w:tcPr>
            <w:tcW w:w="11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Суслина Елена Николаевна</w:t>
            </w:r>
          </w:p>
        </w:tc>
        <w:tc>
          <w:tcPr>
            <w:tcW w:w="76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информационного обеспечения и унификации электронных документов Департамента информационных технологий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регулятивное</w:t>
            </w:r>
          </w:p>
        </w:tc>
      </w:tr>
      <w:tr>
        <w:trPr>
          <w:trHeight w:val="30" w:hRule="atLeast"/>
        </w:trPr>
        <w:tc>
          <w:tcPr>
            <w:tcW w:w="11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Толмачев Игорь Юрьевич</w:t>
            </w:r>
          </w:p>
        </w:tc>
        <w:tc>
          <w:tcPr>
            <w:tcW w:w="76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консультант отдела анализа рисков и постконтроля Департамента таможенного законодательства и правоприменительной практики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таможенное</w:t>
            </w:r>
          </w:p>
        </w:tc>
      </w:tr>
      <w:tr>
        <w:trPr>
          <w:trHeight w:val="30" w:hRule="atLeast"/>
        </w:trPr>
        <w:tc>
          <w:tcPr>
            <w:tcW w:w="11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Фурсов Валерий Николаевич</w:t>
            </w:r>
          </w:p>
        </w:tc>
        <w:tc>
          <w:tcPr>
            <w:tcW w:w="76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советник отдела классификации товаров Департамента таможенного законодательства и правоприменительной практики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таможенное</w:t>
            </w:r>
          </w:p>
        </w:tc>
      </w:tr>
      <w:tr>
        <w:trPr>
          <w:trHeight w:val="30" w:hRule="atLeast"/>
        </w:trPr>
        <w:tc>
          <w:tcPr>
            <w:tcW w:w="11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Харахордин Юрий Вадимович</w:t>
            </w:r>
          </w:p>
        </w:tc>
        <w:tc>
          <w:tcPr>
            <w:tcW w:w="76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информационной безопасности Департамента информационных технологий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финансовое и налоговое информационное</w:t>
            </w:r>
          </w:p>
        </w:tc>
      </w:tr>
      <w:tr>
        <w:trPr>
          <w:trHeight w:val="30" w:hRule="atLeast"/>
        </w:trPr>
        <w:tc>
          <w:tcPr>
            <w:tcW w:w="11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Холмов Иван Владимирович</w:t>
            </w:r>
          </w:p>
        </w:tc>
        <w:tc>
          <w:tcPr>
            <w:tcW w:w="76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отдела координации работ по созданию и развитию интегрированной информационной системы Департамента информационных технологий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таможенное</w:t>
            </w:r>
          </w:p>
        </w:tc>
      </w:tr>
      <w:tr>
        <w:trPr>
          <w:trHeight w:val="30" w:hRule="atLeast"/>
        </w:trPr>
        <w:tc>
          <w:tcPr>
            <w:tcW w:w="11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Чукачук Аман Жумабекович</w:t>
            </w:r>
          </w:p>
        </w:tc>
        <w:tc>
          <w:tcPr>
            <w:tcW w:w="76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специалист-эксперт отдела адвокатирования предпринимательства Департамента развития предпринимательской деятельности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транспортное</w:t>
            </w:r>
          </w:p>
        </w:tc>
      </w:tr>
      <w:tr>
        <w:trPr>
          <w:trHeight w:val="30" w:hRule="atLeast"/>
        </w:trPr>
        <w:tc>
          <w:tcPr>
            <w:tcW w:w="11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Шалягин Максим Александрович</w:t>
            </w:r>
          </w:p>
        </w:tc>
        <w:tc>
          <w:tcPr>
            <w:tcW w:w="76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советник отдела предпринимательства, услуг и инвестиций Департамента развития предпринимательской деятельности 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финансовое и налоговое</w:t>
            </w:r>
          </w:p>
        </w:tc>
      </w:tr>
      <w:tr>
        <w:trPr>
          <w:trHeight w:val="30" w:hRule="atLeast"/>
        </w:trPr>
        <w:tc>
          <w:tcPr>
            <w:tcW w:w="11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Яруллин Ленар Нафигуллович</w:t>
            </w:r>
          </w:p>
        </w:tc>
        <w:tc>
          <w:tcPr>
            <w:tcW w:w="76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начальник отдела анализа и проведения расследований на рынках транспорта и телекоммуникаций Департамента антимонопольного регулирования 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транспортное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Направления работы определяются согласно соответствующим тематическим блокам рабочей группы: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таможенное – тематический блок "Электронная таможня";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финансовое и налоговое – тематический блок "Оплата, платежи и электронная коммерция";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регулятивное – тематический блок "Разрешительные документы";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транспортное – тематический блок "Транспорт и логистика";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информационное – тематический блок "Информационные технологии".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