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bc4d" w14:textId="e27b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апреля 2017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взаимодействию контролирующих органов на таможенной границе Евразийского экономического союза, утвержденный распоряжением Коллегии Евразийской экономической комиссии от 18 августа 2015 г. № 75,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от Российской Федерации Коршунову Ларису Павловну – советника президента акционерного общества "Объединенная транспортно-логистическая компания", члена комитета Российского союза промышленников и предпринимателей по международному сотрудничеству;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указать новые должности следующих членов Консультативного комитета: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18"/>
        <w:gridCol w:w="984"/>
        <w:gridCol w:w="7998"/>
      </w:tblGrid>
      <w:tr>
        <w:trPr>
          <w:trHeight w:val="30" w:hRule="atLeast"/>
        </w:trPr>
        <w:tc>
          <w:tcPr>
            <w:tcW w:w="3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Мелик-Исраелян Сурен Самсонович </w:t>
            </w:r>
          </w:p>
          <w:bookmarkEnd w:id="3"/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7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международного сотрудничества Комитета государственных доходов при Правительстве Республики Армения </w:t>
            </w:r>
          </w:p>
        </w:tc>
      </w:tr>
      <w:tr>
        <w:trPr>
          <w:trHeight w:val="30" w:hRule="atLeast"/>
        </w:trPr>
        <w:tc>
          <w:tcPr>
            <w:tcW w:w="3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Сагоян Геворг Анатольевич </w:t>
            </w:r>
          </w:p>
          <w:bookmarkEnd w:id="4"/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7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таможенного контроля Комитета государственных доходов при Правительстве Республики Армения </w:t>
            </w:r>
          </w:p>
        </w:tc>
      </w:tr>
      <w:tr>
        <w:trPr>
          <w:trHeight w:val="30" w:hRule="atLeast"/>
        </w:trPr>
        <w:tc>
          <w:tcPr>
            <w:tcW w:w="3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Давыдов Руслан Валентинович </w:t>
            </w:r>
          </w:p>
          <w:bookmarkEnd w:id="5"/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7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руководителя Федеральной таможенной службы. 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