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45dc" w14:textId="e384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организационного комитета форума "Евразийская неделя"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24 апреля 2017 года № 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Совета Евразийской экономической комиссии от 3 марта 2017 г. № 7: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форума "Евразийская неделя", проводимого в 2017 году.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Настоящее распоряжение вступает в силу с даты его опубликования на официальном сайте Евразийского экономического союза.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апреля 2017 г. № 41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организационного комитета форума "Евразийская неделя"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7"/>
        <w:gridCol w:w="10363"/>
      </w:tblGrid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Никишина Вероника Олеговна </w:t>
            </w:r>
          </w:p>
          <w:bookmarkEnd w:id="4"/>
        </w:tc>
        <w:tc>
          <w:tcPr>
            <w:tcW w:w="10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- член Коллегии (Министр) по торговле Евразийской экономической комиссии (председатель организационного комитета)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1"/>
        <w:gridCol w:w="11058"/>
        <w:gridCol w:w="11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  <w:bookmarkEnd w:id="5"/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Еганян Армен Жораевич </w:t>
            </w:r>
          </w:p>
          <w:bookmarkEnd w:id="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начальник Управления развития промышленности Министерства экономического развития и инвестиций Республики Армения 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Тарасян Эмиль Самвелович </w:t>
            </w:r>
          </w:p>
          <w:bookmarkEnd w:id="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Министра экономического развития и инвестиций Республики Армения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Хачатрян Армен Ашотович </w:t>
            </w:r>
          </w:p>
          <w:bookmarkEnd w:id="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член директората страхового закрытого акционерного общества "Экспортное страховое агентство Армении"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  <w:bookmarkEnd w:id="9"/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Бриль Вячеслав Станиславович </w:t>
            </w:r>
          </w:p>
          <w:bookmarkEnd w:id="1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заместитель председателя Белорусской торгово-промышленной палаты 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Лазарев Евгений Викторович</w:t>
            </w:r>
          </w:p>
          <w:bookmarkEnd w:id="1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начальник отдела выставочно-ярмарочной и конгрессной деятельности Департамента внешнеэкономической деятельности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Самосуев Алексей Иванович</w:t>
            </w:r>
          </w:p>
          <w:bookmarkEnd w:id="1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начальник Управления евразийской интеграции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  <w:bookmarkEnd w:id="13"/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Ажарбаева Дана Асылхановна </w:t>
            </w:r>
          </w:p>
          <w:bookmarkEnd w:id="1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руководитель управления выставочной деятельности Департамента регулирования торговой деятельности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Асаутаев Бахтияр Берикович</w:t>
            </w:r>
          </w:p>
          <w:bookmarkEnd w:id="1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директора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Бабичев Дмитрий Юрьевич</w:t>
            </w:r>
          </w:p>
          <w:bookmarkEnd w:id="1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председателя правления Банка развития Казахстана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Бакенов Ернар Багытжанулы</w:t>
            </w:r>
          </w:p>
          <w:bookmarkEnd w:id="1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вице-министр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Жанбурчинов Ермухан Салэмкереевич</w:t>
            </w:r>
          </w:p>
          <w:bookmarkEnd w:id="1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эксперт управления выставочной деятельности Департамента регулирования торговой деятельности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Жунусова Дана Бейсеновна </w:t>
            </w:r>
          </w:p>
          <w:bookmarkEnd w:id="1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член правления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Карибаева Еркеназ Есеновна </w:t>
            </w:r>
          </w:p>
          <w:bookmarkEnd w:id="2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эксперт управления анализа и мониторинга решений в рамках Таможенного союза и Единого экономического пространства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Сапарова Алия</w:t>
            </w:r>
          </w:p>
          <w:bookmarkEnd w:id="2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директора департамента контента и организации мероприятий акционерного общества "Национальная компания "Астана ЭКСПО-2017"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Тюлебекова Долорес Борисовна</w:t>
            </w:r>
          </w:p>
          <w:bookmarkEnd w:id="2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директор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  <w:bookmarkEnd w:id="23"/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Абакиров Эльдар Курманбекович </w:t>
            </w:r>
          </w:p>
          <w:bookmarkEnd w:id="2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Министра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Адилбек уулу Шумкарбек </w:t>
            </w:r>
          </w:p>
          <w:bookmarkEnd w:id="2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директора Государственного агентства по продвижению инвестиций и экспорта при Министерстве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Апасова Рима Тунгучбаевна</w:t>
            </w:r>
          </w:p>
          <w:bookmarkEnd w:id="2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вице-президент Торгово-промышленной палаты, руководитель департамента делового партнерства Торгово-промышленной палаты Кыргызской Республики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Чекирбаев Уран Кадырович</w:t>
            </w:r>
          </w:p>
          <w:bookmarkEnd w:id="2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заведующий информационно-аналитическим отделом Государственного агентства по продвижению инвестиций и экспорта при Министерстве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  <w:bookmarkEnd w:id="28"/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Авербах Владимир Евгеньевич</w:t>
            </w:r>
          </w:p>
          <w:bookmarkEnd w:id="29"/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директор Департамента развития электронного правительства Министерства связи и массовых коммуникаций Российской Федерации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Алгульян Даниил Валерьевич</w:t>
            </w:r>
          </w:p>
          <w:bookmarkEnd w:id="30"/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старший вице-президент по финансированию экспорта и документарным операциям государственной корпорации "Банк развития и внешнеэкономической деятельности (Внешэкономбанк)"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Гущина Елена Юрьевна</w:t>
            </w:r>
          </w:p>
          <w:bookmarkEnd w:id="31"/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помощник Первого заместителя Председателя Правительства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Каламанов Георгий Владимирович</w:t>
            </w:r>
          </w:p>
          <w:bookmarkEnd w:id="32"/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Министра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Кобесова Залина Юрьевна</w:t>
            </w:r>
          </w:p>
          <w:bookmarkEnd w:id="33"/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директора Департамента международного сотрудничества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Козырев Алексей Олегович</w:t>
            </w:r>
          </w:p>
          <w:bookmarkEnd w:id="34"/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Министра связи и массовых коммуникаций Российской Федерации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Мурычев Александр Васильевич </w:t>
            </w:r>
          </w:p>
          <w:bookmarkEnd w:id="35"/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исполнительный вице-президент Российского союза промышленников и предпринимателей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Подгузова Вера Александровна </w:t>
            </w:r>
          </w:p>
          <w:bookmarkEnd w:id="36"/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директор по внешним коммуникациям акционерного общества "Российский экспортный центр"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Селиванов Сергей Викторович</w:t>
            </w:r>
          </w:p>
          <w:bookmarkEnd w:id="37"/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начальник отдела выставок Департамента международного сотрудничества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Евразийской экономической комиссии </w:t>
            </w:r>
          </w:p>
          <w:bookmarkEnd w:id="38"/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Валовая Татьяна Дмитриевна </w:t>
            </w:r>
          </w:p>
          <w:bookmarkEnd w:id="39"/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член Коллегии (Министр) по интеграции и макроэкономике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 Адамкул Орокеевич</w:t>
            </w:r>
          </w:p>
          <w:bookmarkEnd w:id="40"/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член Коллегии (Министр) по энергетике и инфраструктуре 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Кадыркулов Мукай Асанович</w:t>
            </w:r>
          </w:p>
          <w:bookmarkEnd w:id="41"/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член Коллегии (Министр) по таможенному сотрудничеству 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Кишкембаев Аскар Булатович</w:t>
            </w:r>
          </w:p>
          <w:bookmarkEnd w:id="42"/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руководитель Секретариата члена Коллегии (Министра) по экономике и финансовой политике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Кудасов Антон Эдмундович </w:t>
            </w:r>
          </w:p>
          <w:bookmarkEnd w:id="43"/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директор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Минасян Карине Агасиевна </w:t>
            </w:r>
          </w:p>
          <w:bookmarkEnd w:id="44"/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член Коллегии (Министр) по внутренним рынкам, информатизации, информационно-коммуникационным технологиям 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Мыскин Михаил Евгеньевич </w:t>
            </w:r>
          </w:p>
          <w:bookmarkEnd w:id="45"/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начальник отдела аналитической поддержки торговых переговоров и взаимодействия с деловым сообществом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Сидорский Сергей Сергеевич </w:t>
            </w:r>
          </w:p>
          <w:bookmarkEnd w:id="46"/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член Коллегии (Министр) по промышленности и агропромышленному комплексу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Фомин Денис Михайлович </w:t>
            </w:r>
          </w:p>
          <w:bookmarkEnd w:id="47"/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руководитель Секретариата члена Коллегии (Министра) по торговле</w:t>
            </w:r>
          </w:p>
        </w:tc>
      </w:tr>
      <w:tr>
        <w:trPr>
          <w:trHeight w:val="30" w:hRule="atLeast"/>
        </w:trPr>
        <w:tc>
          <w:tcPr>
            <w:tcW w:w="1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Хайдарова Нургуль Дулатовна </w:t>
            </w:r>
          </w:p>
          <w:bookmarkEnd w:id="48"/>
        </w:tc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заместитель директора Департамента торговой политики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