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06f18" w14:textId="1106f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электроэнергетике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23 мая 2017 года № 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1. 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электроэнергетике, утвержденный распоряжением Коллегии Евразийской экономической комиссии от 24 февраля 2015 г. № 9, следующие изменения: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а) включить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следующих лиц: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От Республики Армения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6"/>
        <w:gridCol w:w="1104"/>
        <w:gridCol w:w="8710"/>
      </w:tblGrid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Аветисян Анаит Георгиевна</w:t>
            </w:r>
          </w:p>
          <w:bookmarkEnd w:id="3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международного сотрудничества Комиссии по регулированию общественных услуг Республики Армения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Арутюнян Айк Арзуманович </w:t>
            </w:r>
          </w:p>
          <w:bookmarkEnd w:id="4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энергетических инфраструктур и природных ресурсов Республики Армения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Баграмян Гарегин Каджикович</w:t>
            </w:r>
          </w:p>
          <w:bookmarkEnd w:id="5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тарифной политики Комиссии по регулированию общественных услуг Республики Армения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Бадалян Гайк Гарникович </w:t>
            </w:r>
          </w:p>
          <w:bookmarkEnd w:id="6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энергетики Министерства энергетических инфраструктур и природных ресурсов Республики Армения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Мелконян Тигран Шагенович</w:t>
            </w:r>
          </w:p>
          <w:bookmarkEnd w:id="7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Управления внешних связей Министерства энергетических инфраструктур и природных ресурсов Республики Армения 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Республики Беларусь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593"/>
        <w:gridCol w:w="10372"/>
      </w:tblGrid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Бибиков Денис Владимирович</w:t>
            </w:r>
          </w:p>
          <w:bookmarkEnd w:id="9"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Главного управления антимонопольного регулирования – начальник управления регулирования естественных монополий, топливно-энергетического комплекса и транспорта Министерства антимонопольного регулирования и торговли Республики Беларусь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Ковалев Денис Васильевич</w:t>
            </w:r>
          </w:p>
          <w:bookmarkEnd w:id="10"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генеральный директор Республиканского унитарного предприятия электроэнергетики "ОДУ" 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Фомин Игорь Алексеевич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Министра антимонопольного регулирования и торговли Республики Беларусь </w:t>
            </w:r>
          </w:p>
        </w:tc>
      </w:tr>
    </w:tbl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Российской Федерации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0"/>
        <w:gridCol w:w="821"/>
        <w:gridCol w:w="9629"/>
      </w:tblGrid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Сысоева Анна Алексеевна</w:t>
            </w:r>
          </w:p>
          <w:bookmarkEnd w:id="13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экономического сотрудничества со странами СНГ и развития евразийской интеграции Министерства экономического развития Российской Федерации; </w:t>
            </w:r>
          </w:p>
        </w:tc>
      </w:tr>
    </w:tbl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б) указать новые должности следующих членов Консультативного комитета: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939"/>
        <w:gridCol w:w="799"/>
        <w:gridCol w:w="9562"/>
      </w:tblGrid>
      <w:tr>
        <w:trPr>
          <w:trHeight w:val="30" w:hRule="atLeast"/>
        </w:trPr>
        <w:tc>
          <w:tcPr>
            <w:tcW w:w="1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Крутой Дмитрий Николаевич </w:t>
            </w:r>
          </w:p>
          <w:bookmarkEnd w:id="15"/>
        </w:tc>
        <w:tc>
          <w:tcPr>
            <w:tcW w:w="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95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заместитель Министра экономики Республики Беларусь </w:t>
            </w:r>
          </w:p>
        </w:tc>
      </w:tr>
      <w:tr>
        <w:trPr>
          <w:trHeight w:val="30" w:hRule="atLeast"/>
        </w:trPr>
        <w:tc>
          <w:tcPr>
            <w:tcW w:w="1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Жунусова Дана Бейсеновна </w:t>
            </w:r>
          </w:p>
          <w:bookmarkEnd w:id="16"/>
        </w:tc>
        <w:tc>
          <w:tcPr>
            <w:tcW w:w="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95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 правления, заместитель председателя правления Национальной палаты предпринимателей Республики Казахстан "Атамекен"; </w:t>
            </w:r>
          </w:p>
        </w:tc>
      </w:tr>
    </w:tbl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в) исключить из состава Консультативного комитета Исаяна И.Г., Горовикова В.Л., Мурзагалиеву А.Е., Султанова Р.С., Чигамбаева Д.Б. и Галкина И.Б.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распоряжение вступает в силу с даты его опубликования на официальном сайте Евразийского экономического союза. 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