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a411" w14:textId="3dea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Евразийской экономической комиссии по проведению оценки регулирующего воздействия проектов решений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30 мая 2017 года № 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Евразийской экономической комиссии по проведению оценки регулирующего воздействия проектов решений Евразийской экономической комиссии, утвержденный Решением Коллегии Евразийской экономической комиссии от 31 марта 2015 г. № 25,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Коллегии Евразийской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2017 г. № 57 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состав рабочей группы Евразийской экономической комиссии по проведению оценки регулирующего воздействия проектов решений Евразийской экономической комиссии 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Евразийской экономической комиссии по проведению оценки регулирующего воздействия проектов решений Евразийской экономической комиссии изложить в следующей редакции: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2015 г. №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распоряжения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2017 г. № 57) 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рабочей группы Евразийской экономической комиссии по проведению оценки регулирующего воздействия проектов решений Евразийской экономической комиссии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78"/>
        <w:gridCol w:w="7"/>
        <w:gridCol w:w="1778"/>
        <w:gridCol w:w="8737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Евразийской экономической комиссии</w:t>
            </w:r>
          </w:p>
          <w:bookmarkEnd w:id="4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Тимур Мекешевич</w:t>
            </w:r>
          </w:p>
          <w:bookmarkEnd w:id="5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экономике и финансовой политике (руководитель рабочей группы)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Бекешев Бауржан Бейсенбаевич</w:t>
            </w:r>
          </w:p>
          <w:bookmarkEnd w:id="6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предпринимательской деятельности (заместитель руководителя рабочей группы)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Акпанбаева Дина Кияшевна</w:t>
            </w:r>
          </w:p>
          <w:bookmarkEnd w:id="7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промышленной политики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Арамян Грайр Бахшоевич </w:t>
            </w:r>
          </w:p>
          <w:bookmarkEnd w:id="8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Артамонов Олег Викторович</w:t>
            </w:r>
          </w:p>
          <w:bookmarkEnd w:id="9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трудовой миграции и социальной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Асансеитова Саадат Муханбетовна</w:t>
            </w:r>
          </w:p>
          <w:bookmarkEnd w:id="10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интеграции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Асатрян Арам Рубикович </w:t>
            </w:r>
          </w:p>
          <w:bookmarkEnd w:id="11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функционирования внутренних рынков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Асаул Максим Анатольевич </w:t>
            </w:r>
          </w:p>
          <w:bookmarkEnd w:id="12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транспорта и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Байсеркеев Бактыбек Закирович </w:t>
            </w:r>
          </w:p>
          <w:bookmarkEnd w:id="13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таможенной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Бакытбеккызы Дария </w:t>
            </w:r>
          </w:p>
          <w:bookmarkEnd w:id="14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защиты внутреннего рынка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Гаевский Игорь Владимирович</w:t>
            </w:r>
          </w:p>
          <w:bookmarkEnd w:id="15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санитарных, фитосанитарных и ветеринарных мер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Жандарбек Даурен Жандарбекулы </w:t>
            </w:r>
          </w:p>
          <w:bookmarkEnd w:id="16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конкурентной политики и политики в области государственных закупок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Казарян Ваагн Рудольфович </w:t>
            </w:r>
          </w:p>
          <w:bookmarkEnd w:id="17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Кусаинова Айна Биржановна </w:t>
            </w:r>
          </w:p>
          <w:bookmarkEnd w:id="18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агропромышленной политики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Липницкий Юрий Альбинович </w:t>
            </w:r>
          </w:p>
          <w:bookmarkEnd w:id="19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финансовой политики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Некрасов Дмитрий Викторович </w:t>
            </w:r>
          </w:p>
          <w:bookmarkEnd w:id="20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таможенного законодательства и правоприменительной практики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Плешкин Михаил Леонидович </w:t>
            </w:r>
          </w:p>
          <w:bookmarkEnd w:id="21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энергетики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Самойлова Наталия Ивановна</w:t>
            </w:r>
          </w:p>
          <w:bookmarkEnd w:id="22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таможенно-тарифного и нетарифного регулирования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Тоотаев Нурлан Курбаналиевич</w:t>
            </w:r>
          </w:p>
          <w:bookmarkEnd w:id="23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Секретариата члена Коллегии (Министра) по таможенному сотрудничеству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Трубаров Сергей Владимирович </w:t>
            </w:r>
          </w:p>
          <w:bookmarkEnd w:id="24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члена Коллегии (Министра) по энергетике и инфраструктуре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Урустемов Сейилбек Асанбекович</w:t>
            </w:r>
          </w:p>
          <w:bookmarkEnd w:id="25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макроэкономической политики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Чуйко Михаил Георгиевич </w:t>
            </w:r>
          </w:p>
          <w:bookmarkEnd w:id="26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Секретариата члена Коллегии (Министра) по техническому регулированию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Шаккалиев Арман Абаевич</w:t>
            </w:r>
          </w:p>
          <w:bookmarkEnd w:id="27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технического регулирования и аккредитации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Шокаманов Юрий Камирович </w:t>
            </w:r>
          </w:p>
          <w:bookmarkEnd w:id="28"/>
        </w:tc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статистики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координаторов бизнес-сообществ государств – членов Евразийского экономического союза </w:t>
            </w:r>
          </w:p>
          <w:bookmarkEnd w:id="29"/>
        </w:tc>
      </w:tr>
      <w:tr>
        <w:trPr>
          <w:trHeight w:val="30" w:hRule="atLeast"/>
        </w:trPr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Казарян Арсен Владимирович</w:t>
            </w:r>
          </w:p>
          <w:bookmarkEnd w:id="3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Союза промышленников и предпринимателей (работодателей) Республики Армения</w:t>
            </w:r>
          </w:p>
        </w:tc>
      </w:tr>
      <w:tr>
        <w:trPr>
          <w:trHeight w:val="30" w:hRule="atLeast"/>
        </w:trPr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Котелевская Ирина Васильевна</w:t>
            </w:r>
          </w:p>
          <w:bookmarkEnd w:id="3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Центра мониторинга законодательства и правоприменительной практики Российского союза промышленников и предпринимателей </w:t>
            </w:r>
          </w:p>
        </w:tc>
      </w:tr>
      <w:tr>
        <w:trPr>
          <w:trHeight w:val="30" w:hRule="atLeast"/>
        </w:trPr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Куразов Анархан Туретаевич</w:t>
            </w:r>
          </w:p>
          <w:bookmarkEnd w:id="3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Представительства Национальной палаты предпринимателей Республики Казахстан "Атамекен" в Российской Федерации </w:t>
            </w:r>
          </w:p>
        </w:tc>
      </w:tr>
      <w:tr>
        <w:trPr>
          <w:trHeight w:val="30" w:hRule="atLeast"/>
        </w:trPr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Кыдырбаев Улук Асанкарыевич</w:t>
            </w:r>
          </w:p>
          <w:bookmarkEnd w:id="3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исполнительный директор аналитического центра "БизЭксперт" </w:t>
            </w:r>
          </w:p>
        </w:tc>
      </w:tr>
      <w:tr>
        <w:trPr>
          <w:trHeight w:val="30" w:hRule="atLeast"/>
        </w:trPr>
        <w:tc>
          <w:tcPr>
            <w:tcW w:w="1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Чемерко Геннадий Николаевич </w:t>
            </w:r>
          </w:p>
          <w:bookmarkEnd w:id="3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–</w:t>
            </w:r>
          </w:p>
        </w:tc>
        <w:tc>
          <w:tcPr>
            <w:tcW w:w="8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Республиканской ассоциации предприятий промышленности БелАПП".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