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e43c" w14:textId="5f8e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разработке проекта порядка ввоза продукции, подлежащей обязательной оценке соответствия на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11 июля 2017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 Создать рабочую группу по разработке проекта порядка ввоза продукции, подлежащей обязательной оценке соответствия на таможенной территории Евразийского экономического союза.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разработке проекта порядка ввоза продукции, подлежащей обязательной оценке соответствия на таможенной территории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2017 г. № 74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по разработке проекта порядка ввоза продукции, подлежащей обязательной оценке соответствия на таможенной территории Евразийского экономического союза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5"/>
        <w:gridCol w:w="1085"/>
        <w:gridCol w:w="4"/>
        <w:gridCol w:w="10126"/>
      </w:tblGrid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Шаккалиев Арман Абаевич </w:t>
            </w:r>
          </w:p>
          <w:bookmarkEnd w:id="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регулирования и аккредитации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Абовян Ромелла Александровна </w:t>
            </w:r>
          </w:p>
          <w:bookmarkEnd w:id="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неинфекционных заболеваний и эпидемиологии внутрибольничных инфекций Национального центра по контролю и профилактике заболеваний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Даниелян Ваге Максимович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инспекции по безопасности и контролю за качеством пищевых продуктов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Маргарян Гаяне Камоевна</w:t>
            </w:r>
          </w:p>
          <w:bookmarkEnd w:id="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регулирования Управления стандартизации, метрологии и технического регулирования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Мартиросян Мгер Ваагнович</w:t>
            </w:r>
          </w:p>
          <w:bookmarkEnd w:id="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таможенного контроля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Мкртчян Мартин Рубенович</w:t>
            </w:r>
          </w:p>
          <w:bookmarkEnd w:id="1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гигиены Государственной здравоохранительной инспекции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Нерсисян Сеник Варагович</w:t>
            </w:r>
          </w:p>
          <w:bookmarkEnd w:id="1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таможенный инспектор по организации таможенного контроля Управления таможенного контроля 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Овсеп Беникович</w:t>
            </w:r>
          </w:p>
          <w:bookmarkEnd w:id="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гигиены труда, радиационной и химической безопасности Национального центра по контролю и профилактике заболеваний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Царукян Элмен Размикович</w:t>
            </w:r>
          </w:p>
          <w:bookmarkEnd w:id="1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координации пограничных контрольных пунктов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14"/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 Виктор Викторович</w:t>
            </w:r>
          </w:p>
          <w:bookmarkEnd w:id="1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оценки соответствия и лицензирования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Захаренкова Ирина Викторовна</w:t>
            </w:r>
          </w:p>
          <w:bookmarkEnd w:id="1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сертификации продукции промышленного и бытового назначения, организационно-методического обеспечения процессов оценки соответствия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Кислый Григорий Дмитриевич</w:t>
            </w:r>
          </w:p>
          <w:bookmarkEnd w:id="1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врач-гигиенист отдела организации деятельности по вопросам таможенного союза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Королюк Василий Федорович</w:t>
            </w:r>
          </w:p>
          <w:bookmarkEnd w:id="1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сектора отдела по сертификации продукции промышленного и бытового назначения, организационно-методического обеспечения процессов оценки соответствия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Мойсак Инна Владимировна </w:t>
            </w:r>
          </w:p>
          <w:bookmarkEnd w:id="1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организации деятельности по вопросам таможенного союза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Шашков Андрей Борисович</w:t>
            </w:r>
          </w:p>
          <w:bookmarkEnd w:id="2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контроля за соблюдением запретов и ограничений Управления организации таможенного контроля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21"/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Адылханов Алмаз Адылханович</w:t>
            </w:r>
          </w:p>
          <w:bookmarkEnd w:id="2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экспертизы проектов в сфере промышленности, агропромышленного комплекса и технического регулирования Департамента экспертизы проектов по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 Ляйла Батырхановна</w:t>
            </w:r>
          </w:p>
          <w:bookmarkEnd w:id="2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анализа и стратегического развития информационного центра по ТБТ/СФС мерам Республиканского государственного предприятия "Казахстанский 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Алданова Нурбиби Оразхановна</w:t>
            </w:r>
          </w:p>
          <w:bookmarkEnd w:id="2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метрологии и оценки соответствия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Адильбек Габдулвахитович</w:t>
            </w:r>
          </w:p>
          <w:bookmarkEnd w:id="2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таможенной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Балтабеков Бауржан Серикович</w:t>
            </w:r>
          </w:p>
          <w:bookmarkEnd w:id="2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мониторинга и анализа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Жалманбетов Ерик Бейсенгалиевич</w:t>
            </w:r>
          </w:p>
          <w:bookmarkEnd w:id="2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метрологии и оценки соответствия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Кабираева Айнур Аскаровна </w:t>
            </w:r>
          </w:p>
          <w:bookmarkEnd w:id="2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мониторинга и анализа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Юрий Андреевич</w:t>
            </w:r>
          </w:p>
          <w:bookmarkEnd w:id="2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вопросов таможенного законодательства Департамента налогового и таможенного законодательства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Евгения Владимировна </w:t>
            </w:r>
          </w:p>
          <w:bookmarkEnd w:id="3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таможенной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 Замзагуль Амановна</w:t>
            </w:r>
          </w:p>
          <w:bookmarkEnd w:id="3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таможенного контроля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Шуйтебаева Жазира Саулебаевна</w:t>
            </w:r>
          </w:p>
          <w:bookmarkEnd w:id="3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технического регулирования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  <w:bookmarkEnd w:id="33"/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Жумабек Асылбекович</w:t>
            </w:r>
          </w:p>
          <w:bookmarkEnd w:id="34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политики продовольственной безопасности и агромаркетинга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Бердибеков Адилет Усенбекович</w:t>
            </w:r>
          </w:p>
          <w:bookmarkEnd w:id="35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таможенного контроля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Итикеев Уланбек Тургунбекович</w:t>
            </w:r>
          </w:p>
          <w:bookmarkEnd w:id="36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внутреннего ветеринарного надзора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Курманалиев Бакыт Турсунбекович</w:t>
            </w:r>
          </w:p>
          <w:bookmarkEnd w:id="37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организационной и аналитической работы Государственной инспекции по экологической и технической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Мамбеталиева Чынара Мырзакматовна</w:t>
            </w:r>
          </w:p>
          <w:bookmarkEnd w:id="38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сертификации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Мураталина Асель Мелисовна</w:t>
            </w:r>
          </w:p>
          <w:bookmarkEnd w:id="39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контроля законного оборота наркотических средств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Оморбеков Бексултан Абибиллаевич</w:t>
            </w:r>
          </w:p>
          <w:bookmarkEnd w:id="40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таможенного контроля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Садамкулова Фатима Исагуловна</w:t>
            </w:r>
          </w:p>
          <w:bookmarkEnd w:id="41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легкой промышленности и прочих отраслей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Ураимова Алтын Аматовна</w:t>
            </w:r>
          </w:p>
          <w:bookmarkEnd w:id="42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санитарного надзора и профилактики неинфекционных заболеваний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Шабданов Бакытбек Касмалиевич</w:t>
            </w:r>
          </w:p>
          <w:bookmarkEnd w:id="43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Шакулова Мээрим Эсенгельдиевна </w:t>
            </w:r>
          </w:p>
          <w:bookmarkEnd w:id="44"/>
        </w:tc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45"/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Аврутин Александр Николаевич </w:t>
            </w:r>
          </w:p>
          <w:bookmarkEnd w:id="4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Департамента оценки регулирующего воздействия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Адиатулин Ильяс Фаритович</w:t>
            </w:r>
          </w:p>
          <w:bookmarkEnd w:id="4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лабораторного контроля Управления внутреннего ветеринарного надзора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Акулов Дмитрий Алексеевич</w:t>
            </w:r>
          </w:p>
          <w:bookmarkEnd w:id="4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обеспечения безопасности зерна и продуктов его переработки Управления земельного надзора, контроля качества и безопасности зерна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Бизунова Анна Владимировна </w:t>
            </w:r>
          </w:p>
          <w:bookmarkEnd w:id="4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взаимодействия с международными организациями и инспекционной работы в области карантина растений и семенного контроля Управления фитосанитарного надзора и семенного контроля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Гущин Андрей Викторович </w:t>
            </w:r>
          </w:p>
          <w:bookmarkEnd w:id="5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взаимодействия с международными организациями и инспекционной работы в области карантина растений и семенного контроля Управления фитосанитарного надзора и семенного контроля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Надежда Викторовна</w:t>
            </w:r>
          </w:p>
          <w:bookmarkEnd w:id="5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международного сотрудничества в области технического регулирования Департамента государственной политики в области технического регулирования, стандартизации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Коробченко Сергей Викторович</w:t>
            </w:r>
          </w:p>
          <w:bookmarkEnd w:id="5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ветеринарного контроля при внешнеторговых операциях и на транспорте Управления ветеринарного надзора при экспортно-импортных операциях, на транспорте и международного сотрудничества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Маркешин Сергей Анатольевич </w:t>
            </w:r>
          </w:p>
          <w:bookmarkEnd w:id="5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ветеринарного контроля при внешнеторговых операциях и на транспорте Управления ветеринарного надзора при экспортно-импортных операциях, на транспорте и международного сотрудничества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Мезенцева Оксана Васильевна</w:t>
            </w:r>
          </w:p>
          <w:bookmarkEnd w:id="5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о. начальника Управления технического регулирования и метрологии Федерального агентства по техническому регулированию и метрологии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Николаичева Ольга Васильевна </w:t>
            </w:r>
          </w:p>
          <w:bookmarkEnd w:id="5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лабораторного контроля Управления внутреннего ветеринарного надзора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Пакскина Наталья Давыдовна</w:t>
            </w:r>
          </w:p>
          <w:bookmarkEnd w:id="5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санитарной охраны территории Управления эпидемиологического надзора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Прокофьев Дмитрий Сергеевич </w:t>
            </w:r>
          </w:p>
          <w:bookmarkEnd w:id="5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обеспечения контроля за безопасностью ввозимых товаров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Резниченко Елена Анатольевна </w:t>
            </w:r>
          </w:p>
          <w:bookmarkEnd w:id="5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взаимодействия с международными организациями и инспекционной работы в области карантина растений и семенного контроля Управления фитосанитарного надзора и семенного контроля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Романова Елена Леонидовна</w:t>
            </w:r>
          </w:p>
          <w:bookmarkEnd w:id="5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методологического обеспечения технического регулирования Департамента государственной политики в области технического регулирования, стандартизации и обеспечения единства измерений Министерства промышленности и торговли Российской Федерации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Рязанов Андрей Иванович </w:t>
            </w:r>
          </w:p>
          <w:bookmarkEnd w:id="6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Наталья Николаевна</w:t>
            </w:r>
          </w:p>
          <w:bookmarkEnd w:id="6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фитосанитарного надзора и семенного контроля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Чикина Людмила Владимировна</w:t>
            </w:r>
          </w:p>
          <w:bookmarkEnd w:id="6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санитарного надзора по гигиене питания Управления санитарного надзора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bookmarkEnd w:id="63"/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Авдонин Дмитрий Алексеевич</w:t>
            </w:r>
          </w:p>
          <w:bookmarkEnd w:id="6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таможенных операций и таможенного контроля Департамента таможенного законодательства и правоприменительной практики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Гавричев Алексей Евгеньевич</w:t>
            </w:r>
          </w:p>
          <w:bookmarkEnd w:id="6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 информационных технологий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ДовголҰнок Олег Эдуардович</w:t>
            </w:r>
          </w:p>
          <w:bookmarkEnd w:id="6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информационных технологий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Александр Васильевич</w:t>
            </w:r>
          </w:p>
          <w:bookmarkEnd w:id="6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адвокатирования предпринимательства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Мартинес Рафаэль Рафаэльевич</w:t>
            </w:r>
          </w:p>
          <w:bookmarkEnd w:id="6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информационного обеспечения и унификации электронных документов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Натальченко Максим Александрович</w:t>
            </w:r>
          </w:p>
          <w:bookmarkEnd w:id="6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адвокатирования предпринимательства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 Мария Александровна</w:t>
            </w:r>
          </w:p>
          <w:bookmarkEnd w:id="7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правовой экспертизы решений Комиссии Правового департамента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Сердюк Екатерина Евгеньевна</w:t>
            </w:r>
          </w:p>
          <w:bookmarkEnd w:id="7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таможенного законодательства Департамента таможенного законодательства и правоприменительной практики 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Федышина Мария Николаевна</w:t>
            </w:r>
          </w:p>
          <w:bookmarkEnd w:id="7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координации работ по созданию и развитию интегрированной информационной системы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Чиркова Юлия Сергеевна </w:t>
            </w:r>
          </w:p>
          <w:bookmarkEnd w:id="7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методологии и внутреннего администрирования Департамента технического регулирования и аккредитации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