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4b99" w14:textId="6534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июля 2017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информатизации, информационно-коммуникационным технологиям и защите информации, утвержденный распоряжением Коллегии Евразийской экономической комиссии от 2 июня 2016 г. № 72,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3"/>
        <w:gridCol w:w="913"/>
        <w:gridCol w:w="1047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2"/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Демирханян Борис Борисович</w:t>
            </w:r>
          </w:p>
          <w:bookmarkEnd w:id="3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транспорта, связи и информационных технологий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4"/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Игорь Игоревич</w:t>
            </w:r>
          </w:p>
          <w:bookmarkEnd w:id="5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информатизации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6"/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Бейсенбенов Азамат Амангельдинович</w:t>
            </w:r>
          </w:p>
          <w:bookmarkEnd w:id="7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человеческого капитала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Горожанкин Константин Иванович</w:t>
            </w:r>
          </w:p>
          <w:bookmarkEnd w:id="8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Совета по развитию стартап и IT-экосистемы при Национальной палате предпринимателей Республики Казахстан "Атамекен", президент объединения юридических лиц "Ассоциация Казахстанского Интернет Бизнеса и Мобильной коммерции"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Еспаев Сагымбай Жолдогалиевич</w:t>
            </w:r>
          </w:p>
          <w:bookmarkEnd w:id="9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Дана Бейсеновна</w:t>
            </w:r>
          </w:p>
          <w:bookmarkEnd w:id="10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Олжас Темирбекович</w:t>
            </w:r>
          </w:p>
          <w:bookmarkEnd w:id="11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человеческого капитала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12"/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Абдуллаев Талант Тынычбекович </w:t>
            </w:r>
          </w:p>
          <w:bookmarkEnd w:id="13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предприятия "Инфоком" при Государственной регистрационной службе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Курманова Айдай Эркиновна </w:t>
            </w:r>
          </w:p>
          <w:bookmarkEnd w:id="14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Омуралиев Мирлан Жумабекович </w:t>
            </w:r>
          </w:p>
          <w:bookmarkEnd w:id="15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Шабыев Рустам Жусупович </w:t>
            </w:r>
          </w:p>
          <w:bookmarkEnd w:id="16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информационных технологий и безопасности Государственной регистрационной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17"/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 Михаил Николаевич</w:t>
            </w:r>
          </w:p>
          <w:bookmarkEnd w:id="18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Дмитрий Николаевич</w:t>
            </w:r>
          </w:p>
          <w:bookmarkEnd w:id="19"/>
        </w:tc>
        <w:tc>
          <w:tcPr>
            <w:tcW w:w="9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Федеральной службы по техническому и экспортному контролю;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указать новые должности следующих членов Консультативного комитета: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8"/>
        <w:gridCol w:w="1538"/>
        <w:gridCol w:w="922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21"/>
        </w:tc>
      </w:tr>
      <w:tr>
        <w:trPr>
          <w:trHeight w:val="30" w:hRule="atLeast"/>
        </w:trPr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Ярошенко Виталий Владимирович </w:t>
            </w:r>
          </w:p>
          <w:bookmarkEnd w:id="22"/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Российской Федерации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15"/>
        <w:gridCol w:w="2415"/>
        <w:gridCol w:w="7470"/>
      </w:tblGrid>
      <w:tr>
        <w:trPr>
          <w:trHeight w:val="30" w:hRule="atLeast"/>
        </w:trPr>
        <w:tc>
          <w:tcPr>
            <w:tcW w:w="2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Лютиков Виталий Сергеевич </w:t>
            </w:r>
          </w:p>
          <w:bookmarkEnd w:id="24"/>
        </w:tc>
        <w:tc>
          <w:tcPr>
            <w:tcW w:w="2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Федеральной службы по техническому и экспортному контролю; 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Тадевосяна Г.А., Каримова А.М., Байтерекова Т.А. и Куца А.В.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