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fb2a" w14:textId="249f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финансовым рынкам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июля 2017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финансовым рынкам, утвержденный Решением Коллегии Евразийской экономической комиссии от 25 октября 2012 г. № 199,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Республики Казахстан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52"/>
        <w:gridCol w:w="1134"/>
        <w:gridCol w:w="8414"/>
      </w:tblGrid>
      <w:tr>
        <w:trPr>
          <w:trHeight w:val="30" w:hRule="atLeast"/>
        </w:trPr>
        <w:tc>
          <w:tcPr>
            <w:tcW w:w="2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Перминов Роман Викторович </w:t>
            </w:r>
          </w:p>
          <w:bookmarkEnd w:id="3"/>
        </w:tc>
        <w:tc>
          <w:tcPr>
            <w:tcW w:w="1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8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методологии финансового рынка Национального Банка Республики Казахстан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Республики Беларусь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3"/>
        <w:gridCol w:w="941"/>
        <w:gridCol w:w="9076"/>
      </w:tblGrid>
      <w:tr>
        <w:trPr>
          <w:trHeight w:val="30" w:hRule="atLeast"/>
        </w:trPr>
        <w:tc>
          <w:tcPr>
            <w:tcW w:w="2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Ярошевич Дмитрий Викторович </w:t>
            </w:r>
          </w:p>
          <w:bookmarkEnd w:id="5"/>
        </w:tc>
        <w:tc>
          <w:tcPr>
            <w:tcW w:w="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стратегического развития и международного сотрудничества Министерства экономики Республики Беларусь;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Заборовского А.М., Медину Е.В. и Ненахову Е.С.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