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69b1" w14:textId="c746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июля 2017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взаимодействию контролирующих органов на таможенной границе Евразийского экономического союза, утвержденный распоряжением Коллегии Евразийской экономической комиссии от 18 августа 2015 г. № 75,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Республики Армения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3"/>
        <w:gridCol w:w="1803"/>
        <w:gridCol w:w="8694"/>
      </w:tblGrid>
      <w:tr>
        <w:trPr>
          <w:trHeight w:val="30" w:hRule="atLeast"/>
        </w:trPr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Царукян Элмен Размикович</w:t>
            </w:r>
          </w:p>
          <w:bookmarkEnd w:id="3"/>
        </w:tc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пограничных контрольных пунктов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4"/>
        </w:tc>
      </w:tr>
      <w:tr>
        <w:trPr>
          <w:trHeight w:val="30" w:hRule="atLeast"/>
        </w:trPr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Кожокулов Руслан Нурланович</w:t>
            </w:r>
          </w:p>
          <w:bookmarkEnd w:id="5"/>
        </w:tc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таможенного контроля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6"/>
        </w:tc>
      </w:tr>
      <w:tr>
        <w:trPr>
          <w:trHeight w:val="30" w:hRule="atLeast"/>
        </w:trPr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Родиков Максим Алексеевич</w:t>
            </w:r>
          </w:p>
          <w:bookmarkEnd w:id="7"/>
        </w:tc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таможенного оформления и таможенного контроля Федеральной таможенной службы;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указать новые должности следующих членов Консультативного комитета: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7"/>
        <w:gridCol w:w="1597"/>
        <w:gridCol w:w="9106"/>
      </w:tblGrid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 Таалайбек Имашович</w:t>
            </w:r>
          </w:p>
          <w:bookmarkEnd w:id="9"/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международных перевозок Агентства автомобильного, водного транспорта и весогабаритного контроля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Амангельди Сапербекович</w:t>
            </w:r>
          </w:p>
          <w:bookmarkEnd w:id="10"/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карантина растений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Нурмат Болотбекович</w:t>
            </w:r>
          </w:p>
          <w:bookmarkEnd w:id="11"/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автомобильного и железнодорожного транспорта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 Эркинбек Урайымович</w:t>
            </w:r>
          </w:p>
          <w:bookmarkEnd w:id="12"/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хозяйства, пищевой промышленности и мелиорации Кыргызской Республики;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Алексаняна А.С., Сулайманова А.Т. и Леонову Ю.А.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