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7203" w14:textId="0567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Экспертного комитета по лекарственным средствам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29 августа 2017 года № 113.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Сформировать при Евразийской экономической комиссии Экспертный комитет по лекарственным средствам и утвердить его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(прилагается).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№ 113 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Экспертного комитета по лекарственным средствам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02.09.2019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23.06.2020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13.10.2020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15.12.2020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16.03.2021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28.09.2021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25.09.2023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23.04.2024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3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Ерицян Татевик Сейрановна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координатор Министерства здравоохранения по вопросам в сфере обращения лекарственных средств и медицинских изделий в рамках Евразийского экономического союза от акционерного общества закрытого типа "Научный центр экспертизы лекарств и медицинских технологий имени академика Эмиля Габриеляна"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Казарян Лилит Фердинандовна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акционерного общества закрытого типа "Научный центр экспертизы лекарств и медицинских технологий имени академика Эмиля Габриеляна"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Шакаряна Мкртыча Карапетовича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отдела надлежащей фармацевтической практики акционерного общества закрытого типа "Научный центр экспертизы лекарств и медицинских технологий имени академика Эмиля Габриеляна"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bookmarkEnd w:id="4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Лавник Елена Борисовна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– начальник управления фармацевтической инспекции Главного управления контроля медицинской деятельности, лицензирования и обращения лекарственных средств Министерства здравоохранения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Журавлева Ольга Борисовна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организации лекарственного обеспечения Министерства здравоохранения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Акмарал Талаповна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испытательного центра с лабораториями в территориальном филиале г. Алматы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Салыковна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по лекарственным средствам – член правления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Сабденалиев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Мусралиевич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гармонизации законодательства и стратегии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Кыргызской Республики </w:t>
            </w:r>
          </w:p>
          <w:bookmarkEnd w:id="5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Нышанбаев Мирбек Ташканбаевич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регистрации Управления регистрации лекарственных средств Департамента лекарственных средств и медицинских изделий при Министерстве здравоохранения Кыргызской Республики;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Болотбекова Акжолтой Болотбековна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заведующего сектором по вопросам ЕАЭС Управления экспертизы лекарственных средств Департамента лекарственных средств и медицинских изделий при Министерстве здравоохранения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 Тимербекович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лекарственных средств и медицинских изделий при Министерстве здравоохранения Кыргызской Республики;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Российской Федерации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Денисова Елена Владимировна  </w:t>
            </w:r>
          </w:p>
          <w:bookmarkEnd w:id="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развития фармацевтической и медицинской промышленности Министерства промышленности и торговли Российской Федерации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Пархоменко Дмитрий Всеволодович  </w:t>
            </w:r>
          </w:p>
          <w:bookmarkEnd w:id="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Федеральной службы по надзору в сфере здравоохранения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Романов Филипп Александрович  </w:t>
            </w:r>
          </w:p>
          <w:bookmarkEnd w:id="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государственного регулирования обращения лекарственных средств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Камалетдинова Айсылу Абраровна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регулирования обращения лекарственных средств и медицинских изделий Министерства здравоохранения Российской Федерации;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