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111b" w14:textId="7aa1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Фармакопейного комитета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сентября 2017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союза, утвержденный распоряжением Коллегии Евразийской экономической комиссии от 16 января 2017 г. № 4,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 следующих лиц: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1"/>
        <w:gridCol w:w="991"/>
        <w:gridCol w:w="1031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</w:tc>
      </w:tr>
      <w:tr>
        <w:trPr>
          <w:trHeight w:val="30" w:hRule="atLeast"/>
        </w:trPr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Шокубасов Валихан Баялыевич</w:t>
            </w:r>
          </w:p>
        </w:tc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Республиканского государственного предприятия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</w:tc>
      </w:tr>
      <w:tr>
        <w:trPr>
          <w:trHeight w:val="30" w:hRule="atLeast"/>
        </w:trPr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Дуйшеналиев Нурлан Кадырбекович</w:t>
            </w:r>
          </w:p>
        </w:tc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директора Департамента лекарственного обеспечения и медицинской техники Министерства здравоохранения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Мерканова Мира Асановна</w:t>
            </w:r>
          </w:p>
        </w:tc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контроля качества ветеринарных лекарственных средств, кормов и кормовых добавок Центра по регистрации и сертификации ветеринарных лекарственных средств, кормов и кормовых добавок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Мураталиева Анарбубу Джапаровна</w:t>
            </w:r>
          </w:p>
        </w:tc>
        <w:tc>
          <w:tcPr>
            <w:tcW w:w="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"Фармакогнозия и химия лекарственных средств" Кыргызской государственной медицинской академии им. И.К. Ахунбаева;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указать новую должность члена Фармакопейного комитета Евразийского экономического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7"/>
        <w:gridCol w:w="1477"/>
        <w:gridCol w:w="9346"/>
      </w:tblGrid>
      <w:tr>
        <w:trPr>
          <w:trHeight w:val="30" w:hRule="atLeast"/>
        </w:trPr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 Неля Абдуловна</w:t>
            </w:r>
          </w:p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начальника управления специализированной экспертизы лекарственных средств Департамента лекарственного обеспечения и медицинской техники Министерства здравоохранения Кыргызской Республики;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 Сытника И.И., Джусупову Д.Д., Мурзабекова Б.М. и Урмамбетову Ж.С.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