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dc64" w14:textId="984d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техническому регулированию, применению санитарных, ветеринарных и фитосанитарных мер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17 октября 2017 года № 141. Утратило силу распоряжением Коллегии Евразийской экономической комиссии от 21 мая 2019 года № 87 (вступает в силу с даты его опубликования на официальном сайте Евразийского экономического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21.05.2019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техническому регулированию, применению санитарных, ветеринарных и фитосанитарных мер, утвержденный Решением Коллегии Евразийской экономической комиссии от 18 сентября 2012 г. № 161, изменения согласно приложению.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2017 г. № 141 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состав Консультативного комитета по техническому регулированию, применению санитарных, ветеринарных и фитосанитарных мер 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техническому регулированию, применению санитарных, ветеринарных и фитосанитарных мер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2012 г. №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распоряжения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2017 г. № 141)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</w:t>
      </w:r>
      <w:r>
        <w:br/>
      </w:r>
      <w:r>
        <w:rPr>
          <w:rFonts w:ascii="Times New Roman"/>
          <w:b/>
          <w:i w:val="false"/>
          <w:color w:val="000000"/>
        </w:rPr>
        <w:t xml:space="preserve">Консультативного комитета по техническому регулированию, применению санитарных, ветеринарных и фитосанитарных мер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2"/>
        <w:gridCol w:w="496"/>
        <w:gridCol w:w="984"/>
        <w:gridCol w:w="8"/>
        <w:gridCol w:w="982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Армения </w:t>
            </w:r>
          </w:p>
          <w:bookmarkEnd w:id="4"/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Бакунц Нунэ Григорьевна</w:t>
            </w:r>
          </w:p>
          <w:bookmarkEnd w:id="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государственной некоммерческой организации "Национальный центр по контролю и профилактике заболеваний" Министерства здравоохранения Республики Армения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 Армен Альбертович</w:t>
            </w:r>
          </w:p>
          <w:bookmarkEnd w:id="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методологии обеспечения безопасности пищевых продуктов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Даниелян Ваге Максимович</w:t>
            </w:r>
          </w:p>
          <w:bookmarkEnd w:id="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инспекции по безопасности и контролю за качеством пищевых продуктов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Джавадян Арташес Сергеевич</w:t>
            </w:r>
          </w:p>
          <w:bookmarkEnd w:id="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инспекционного органа здравоохранения Министерства здравоохранения Республики Армения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 Ишхан Ваграмович</w:t>
            </w:r>
          </w:p>
          <w:bookmarkEnd w:id="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Маргарян Гаяне Камоевна</w:t>
            </w:r>
          </w:p>
          <w:bookmarkEnd w:id="1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технического регулирования Управления развития инфраструктур качества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Мкртчян Ованес Альбертович</w:t>
            </w:r>
          </w:p>
          <w:bookmarkEnd w:id="1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ветеринарной инспекции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Никоян Артур Гагикович</w:t>
            </w:r>
          </w:p>
          <w:bookmarkEnd w:id="1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фитосанитарной инспекции Государственной службы безопасности пищевых продуктов Министерства сельского хозяйства Республики Армения 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Тарасян Эмиль Самвелович</w:t>
            </w:r>
          </w:p>
          <w:bookmarkEnd w:id="1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Ширванян Ашхен Юрьевна</w:t>
            </w:r>
          </w:p>
          <w:bookmarkEnd w:id="1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безопасности пищевых продуктов аппарата Министерства сельского хозяйства 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15"/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Барташевич Дмитрий Петрович</w:t>
            </w:r>
          </w:p>
          <w:bookmarkEnd w:id="1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Государственного комитета по стандартизации Республики Беларусь 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Брыло Игорь Вячеславович</w:t>
            </w:r>
          </w:p>
          <w:bookmarkEnd w:id="1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Гракун Владимир Владимирович</w:t>
            </w:r>
          </w:p>
          <w:bookmarkEnd w:id="1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Дерябин Олег Александрович</w:t>
            </w:r>
          </w:p>
          <w:bookmarkEnd w:id="1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совета Республиканского союза промышленников и предпринимателей, председатель совета директоров общества с ограниченной ответственностью "Пожснаб" 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Наталья Павловна</w:t>
            </w:r>
          </w:p>
          <w:bookmarkEnd w:id="2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Республики Беларусь – главный государственный санитарный врач Республики Беларусь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Кручанов Александр Владимирович</w:t>
            </w:r>
          </w:p>
          <w:bookmarkEnd w:id="2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архитектуры и строительства Республики Беларусь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Назаренко Виктор Владимирович</w:t>
            </w:r>
          </w:p>
          <w:bookmarkEnd w:id="2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Свидерский Геннадий Брониславович</w:t>
            </w:r>
          </w:p>
          <w:bookmarkEnd w:id="2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Скуранович Анжела Леонидовна</w:t>
            </w:r>
          </w:p>
          <w:bookmarkEnd w:id="2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врача государственного учреждения "Республиканский центр гигиены, эпидемиологии и общественного здоровья"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Смильгинь Иван Иванович</w:t>
            </w:r>
          </w:p>
          <w:bookmarkEnd w:id="2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ветеринарного и продовольственного надзора Министерства сельского хозяйства и продовольствия Республики Беларусь 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Субботин Александр Михайлович</w:t>
            </w:r>
          </w:p>
          <w:bookmarkEnd w:id="2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– директор Департамента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продовольственного надзора Министерства сельского хозяйства и продовольствия Республики Беларусь 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Сычик Сергей Иванович</w:t>
            </w:r>
          </w:p>
          <w:bookmarkEnd w:id="2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унитарного предприятия "Научно-практический центр гигиены"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Татарицкий Валентин Болеславович</w:t>
            </w:r>
          </w:p>
          <w:bookmarkEnd w:id="2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Труханович Анатолий Иванович</w:t>
            </w:r>
          </w:p>
          <w:bookmarkEnd w:id="2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директор унитарного предприятия "АДЛ", член совета общественного объединения "Белорусский союз предпринимателей" 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 Александр Иосифович</w:t>
            </w:r>
          </w:p>
          <w:bookmarkEnd w:id="3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Республиканского общественного объединения "Белорусская научно-промышленная ассоциация"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Казахстан </w:t>
            </w:r>
          </w:p>
          <w:bookmarkEnd w:id="31"/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Абдуалиева Меруерт Кулмуратовна</w:t>
            </w:r>
          </w:p>
          <w:bookmarkEnd w:id="3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Айнабеков Ержан Токтасынович</w:t>
            </w:r>
          </w:p>
          <w:bookmarkEnd w:id="3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Данияр Ерикович</w:t>
            </w:r>
          </w:p>
          <w:bookmarkEnd w:id="3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Бекшин Жандарбек Мухтарович</w:t>
            </w:r>
          </w:p>
          <w:bookmarkEnd w:id="3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охраны общественного здоровья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Дугалов Галымжан Тлектесович</w:t>
            </w:r>
          </w:p>
          <w:bookmarkEnd w:id="3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технического регулирования и метрологии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Еликбаев Куаныш Нурланович</w:t>
            </w:r>
          </w:p>
          <w:bookmarkEnd w:id="3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Республиканского государственного предприятия "Казахстанский институт стандартизации и сертификации"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Есенбекова Жанна Рашидовна</w:t>
            </w:r>
          </w:p>
          <w:bookmarkEnd w:id="3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технического регулирования и метрологии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Дана Бейсеновна</w:t>
            </w:r>
          </w:p>
          <w:bookmarkEnd w:id="3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Канаев Серикжан Зиаданович</w:t>
            </w:r>
          </w:p>
          <w:bookmarkEnd w:id="4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Комитета по экономической реформе и региональному развитию Мажилиса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 Алмабек Марсович</w:t>
            </w:r>
          </w:p>
          <w:bookmarkEnd w:id="4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 Жомарт Жумагалиевич</w:t>
            </w:r>
          </w:p>
          <w:bookmarkEnd w:id="4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ветеринарного контроля и надзора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Омирханов Максут Асылбаевич</w:t>
            </w:r>
          </w:p>
          <w:bookmarkEnd w:id="4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товарищества с ограниченной ответственностью "Национальный центр аккредитации"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Перуашев Азат Турлыбекулы</w:t>
            </w:r>
          </w:p>
          <w:bookmarkEnd w:id="4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Комитета по экономической реформе и региональному развитию Мажилиса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 Берик Шарипович</w:t>
            </w:r>
          </w:p>
          <w:bookmarkEnd w:id="4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охраны общественного здоровья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Даурен Жанатович</w:t>
            </w:r>
          </w:p>
          <w:bookmarkEnd w:id="4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Республиканского государственного предприятия "Казахстанский институт метрологии"</w:t>
            </w:r>
          </w:p>
        </w:tc>
      </w:tr>
      <w:tr>
        <w:trPr>
          <w:trHeight w:val="30" w:hRule="atLeast"/>
        </w:trPr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Шуйкебаева Жазира Саулебековна</w:t>
            </w:r>
          </w:p>
          <w:bookmarkEnd w:id="4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технического регулирования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Абдралиева Гулмира Курманбековна</w:t>
            </w:r>
          </w:p>
          <w:bookmarkEnd w:id="4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Абдыкаров Алмазбек Акбаралиевич</w:t>
            </w:r>
          </w:p>
          <w:bookmarkEnd w:id="5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агентства архитектуры, строительства и жилищно-коммунального хозяйства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Алимбеков Морис Шаршеналиевич</w:t>
            </w:r>
          </w:p>
          <w:bookmarkEnd w:id="5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карантина растений Министерства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Горин Олег Вячеславович</w:t>
            </w:r>
          </w:p>
          <w:bookmarkEnd w:id="5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Жумаканов Калысбек Туратбекович</w:t>
            </w:r>
          </w:p>
          <w:bookmarkEnd w:id="5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Жусуев Болот Аманович</w:t>
            </w:r>
          </w:p>
          <w:bookmarkEnd w:id="5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Государственной инспекции по экологической и технической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 Тезекбай Абышович</w:t>
            </w:r>
          </w:p>
          <w:bookmarkEnd w:id="5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медицинской и радиационной, химической, биологической, бактериологической защиты Министерства чрезвычайных ситуаций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 Кубан Нуржанович</w:t>
            </w:r>
          </w:p>
          <w:bookmarkEnd w:id="5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Сазбаков Алмаз Замирбекович </w:t>
            </w:r>
          </w:p>
          <w:bookmarkEnd w:id="5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  <w:bookmarkEnd w:id="58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 Алексей Владимирович</w:t>
            </w:r>
          </w:p>
          <w:bookmarkEnd w:id="5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Федерального агентства по техническому регулированию и метрологии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Данкверт Сергей Алексеевич</w:t>
            </w:r>
          </w:p>
          <w:bookmarkEnd w:id="6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Живулин Вадим Александрович</w:t>
            </w:r>
          </w:p>
          <w:bookmarkEnd w:id="6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оценки регулирующего воздействия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Иванова Наталья Николаевна </w:t>
            </w:r>
          </w:p>
          <w:bookmarkEnd w:id="6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некоммерческой организации "Российский союз производителей соков", член рабочей группы по вопросам деятельности аккредитованных лиц в сфере оценки соответствия пищевой продукции при общественном совете при Федеральной службе по аккредитации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Краевой Сергей Александрович</w:t>
            </w:r>
          </w:p>
          <w:bookmarkEnd w:id="6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 Константин Владимирович</w:t>
            </w:r>
          </w:p>
          <w:bookmarkEnd w:id="6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государственной политики в области технического регулирования, стандартизации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Непоклонов Евгений Анатольевич </w:t>
            </w:r>
          </w:p>
          <w:bookmarkEnd w:id="6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 Дмитрий Юльевич </w:t>
            </w:r>
          </w:p>
          <w:bookmarkEnd w:id="6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представитель Уполномоченного при Президенте Российской Федерации по защите прав предпринимателей по вопросам сертификации, лицензирования и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Попова Анна Юрьевна </w:t>
            </w:r>
          </w:p>
          <w:bookmarkEnd w:id="6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Федеральной службы по надзору в сфере защиты прав потребителей и благополучия человека – главный государственный санитарный врач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Текслер Алексей Леонидович</w:t>
            </w:r>
          </w:p>
          <w:bookmarkEnd w:id="6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энергетики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Ферапонтов Алексей Викторович</w:t>
            </w:r>
          </w:p>
          <w:bookmarkEnd w:id="6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экологическому, технологическому и атомному надзору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Херсонцев Алексей Игоревич</w:t>
            </w:r>
          </w:p>
          <w:bookmarkEnd w:id="7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Федеральной службы по аккредитации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 Савва Витальевич</w:t>
            </w:r>
          </w:p>
          <w:bookmarkEnd w:id="7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