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5b15" w14:textId="08a5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нефти и газу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07 ноября 2017 года № 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нефти и газу, утвержденный распоряжением Коллегии Евразийской экономической комиссии от 24 февраля 2015 г. № 10, следующие изменения: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Беларусь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1"/>
        <w:gridCol w:w="1212"/>
        <w:gridCol w:w="9877"/>
      </w:tblGrid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Бибиков Денис Владимирович </w:t>
            </w:r>
          </w:p>
          <w:bookmarkEnd w:id="3"/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‒ </w:t>
            </w:r>
          </w:p>
        </w:tc>
        <w:tc>
          <w:tcPr>
            <w:tcW w:w="9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антимонопольного регулирования – начальник Управления регулирования естественных монополий, топливно-энергетического комплекса и транспорта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Вежновец Иван Валерьевич </w:t>
            </w:r>
          </w:p>
          <w:bookmarkEnd w:id="4"/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‒ </w:t>
            </w:r>
          </w:p>
        </w:tc>
        <w:tc>
          <w:tcPr>
            <w:tcW w:w="9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От Республики Казахстан   </w:t>
            </w:r>
          </w:p>
          <w:bookmarkEnd w:id="5"/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Киякбаев Зияш Калдыбекович  </w:t>
            </w:r>
          </w:p>
          <w:bookmarkEnd w:id="6"/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‒ </w:t>
            </w:r>
          </w:p>
        </w:tc>
        <w:tc>
          <w:tcPr>
            <w:tcW w:w="9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газовой промышленности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Кудайбергенов Куаныш Мерекеевич  </w:t>
            </w:r>
          </w:p>
          <w:bookmarkEnd w:id="7"/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‒ </w:t>
            </w:r>
          </w:p>
        </w:tc>
        <w:tc>
          <w:tcPr>
            <w:tcW w:w="9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развития нефтяной промышленности Министерства энергетики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От Российской Федерации   </w:t>
            </w:r>
          </w:p>
          <w:bookmarkEnd w:id="8"/>
        </w:tc>
      </w:tr>
      <w:tr>
        <w:trPr>
          <w:trHeight w:val="30" w:hRule="atLeast"/>
        </w:trPr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Короткова Марина Андреевна  </w:t>
            </w:r>
          </w:p>
          <w:bookmarkEnd w:id="9"/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– </w:t>
            </w:r>
          </w:p>
        </w:tc>
        <w:tc>
          <w:tcPr>
            <w:tcW w:w="9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контроля взимания таможенных платежей при декларировании отдельных категорий товаров Главного управления федеральных таможенных доходов и тарифного регулирования Федеральной таможенной службы; 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новые должности следующих членов Консультативного комитета:  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37"/>
        <w:gridCol w:w="2137"/>
        <w:gridCol w:w="8026"/>
      </w:tblGrid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Крутой Дмитрий Николаевич    </w:t>
            </w:r>
          </w:p>
          <w:bookmarkEnd w:id="11"/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‒ </w:t>
            </w:r>
          </w:p>
        </w:tc>
        <w:tc>
          <w:tcPr>
            <w:tcW w:w="8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Кулмурзин Куандык Сагиндыкович   </w:t>
            </w:r>
          </w:p>
          <w:bookmarkEnd w:id="12"/>
        </w:tc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– </w:t>
            </w:r>
          </w:p>
        </w:tc>
        <w:tc>
          <w:tcPr>
            <w:tcW w:w="8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товарищества с ограниченной ответственностью "КазМунайГаз Онимдери";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Павлова В.П., Рудинского Л.И., Байбазарова Н.С., Султанова Р.С., Чигамбаева Д.Б. и Золкина Н.А. 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