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6633" w14:textId="2116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зарубежных командировок членов Коллегии Евразийской экономической комиссии, должностных лиц и сотрудников Евразийской экономической комиссии на второе полугодие 2017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07 ноября 2017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зарубежных командировок членов Коллегии Евразийской экономической комиссии, должностных лиц и сотрудников Евразийской экономической комиссии на второе полугодие 2017 г.        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принятия.          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ноября 2017 г. № 147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    </w:t>
      </w:r>
      <w:r>
        <w:br/>
      </w:r>
      <w:r>
        <w:rPr>
          <w:rFonts w:ascii="Times New Roman"/>
          <w:b/>
          <w:i w:val="false"/>
          <w:color w:val="000000"/>
        </w:rPr>
        <w:t xml:space="preserve">зарубежных командировок членов Коллегии Евразийской экономической комиссии, должностных лиц и сотрудников Евразийской экономической комиссии на   </w:t>
      </w:r>
      <w:r>
        <w:br/>
      </w:r>
      <w:r>
        <w:rPr>
          <w:rFonts w:ascii="Times New Roman"/>
          <w:b/>
          <w:i w:val="false"/>
          <w:color w:val="000000"/>
        </w:rPr>
        <w:t xml:space="preserve">второе полугодие 2017 г.  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6"/>
        <w:gridCol w:w="1"/>
        <w:gridCol w:w="665"/>
        <w:gridCol w:w="1"/>
        <w:gridCol w:w="647"/>
      </w:tblGrid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командирования (мероприятие)  </w:t>
            </w:r>
          </w:p>
          <w:bookmarkEnd w:id="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командирования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назначения (страна)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Блок Председателя Коллегии Саркисяна Т.С.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Встреча Председателя Коллегии с руководством Исламской Республики Иран</w:t>
            </w:r>
          </w:p>
          <w:bookmarkEnd w:id="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Председателя Коллегии в работе бизнес-форуме "ЕАЭС – Греция"</w:t>
            </w:r>
          </w:p>
          <w:bookmarkEnd w:id="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Участие Председателя Коллегии в международной конференции </w:t>
            </w:r>
          </w:p>
          <w:bookmarkEnd w:id="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семинаре "Административная реформа в глобальной среде"</w:t>
            </w:r>
          </w:p>
          <w:bookmarkEnd w:id="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работе конференции "Неделя права, правосудия и развития"</w:t>
            </w:r>
          </w:p>
          <w:bookmarkEnd w:id="1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Протокольно-организационное обеспечение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 бизнес-форуме "ЕАЭС – Греция"</w:t>
            </w:r>
          </w:p>
          <w:bookmarkEnd w:id="1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Протокольно-организационное обеспечение встречи Председателя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руководством Исламской Республики Иран</w:t>
            </w:r>
          </w:p>
          <w:bookmarkEnd w:id="1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Участие в работе конференции "Global Workforce Symposium"</w:t>
            </w:r>
          </w:p>
          <w:bookmarkEnd w:id="1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Проведение консультаций с представителями Управления по правовым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Секретариата ООН</w:t>
            </w:r>
          </w:p>
          <w:bookmarkEnd w:id="1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Протокольно-организационное обеспечение участия Председателя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международной конференции</w:t>
            </w:r>
          </w:p>
          <w:bookmarkEnd w:id="1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Встреча Председателя Коллегии с руководством Государства Израиль</w:t>
            </w:r>
          </w:p>
          <w:bookmarkEnd w:id="1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Встреча Председателя Коллегии с руководством 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Республики, руководством Шанхайской организации сотрудничества</w:t>
            </w:r>
          </w:p>
          <w:bookmarkEnd w:id="1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Встреча Председателя Коллегии с руководством Королевства Таиланд</w:t>
            </w:r>
          </w:p>
          <w:bookmarkEnd w:id="1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Встреча Председателя Коллегии с руководством Республики Индии</w:t>
            </w:r>
          </w:p>
          <w:bookmarkEnd w:id="1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Встреча Председателя Коллегии с руководством Республики Сингапур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Секретариата Азиатско-Тихоокеанского экономического сотрудничества</w:t>
            </w:r>
          </w:p>
          <w:bookmarkEnd w:id="2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Председателя Коллегии в ежегодном заседании Американо-Российского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Делового совета</w:t>
            </w:r>
          </w:p>
          <w:bookmarkEnd w:id="2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Участие Председателя Коллегии в ежегодном совещании Группы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банка и Международного валютного фонда</w:t>
            </w:r>
          </w:p>
          <w:bookmarkEnd w:id="2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 Участие Председателя Коллегии в международной конференции </w:t>
            </w:r>
          </w:p>
          <w:bookmarkEnd w:id="2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Участие в Международной конференции "International HR Conference"</w:t>
            </w:r>
          </w:p>
          <w:bookmarkEnd w:id="2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Протокольно-организационное обеспечение встречи Председателя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руководством Государства Израиль</w:t>
            </w:r>
          </w:p>
          <w:bookmarkEnd w:id="2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 Протокольно-организационное обеспечение встречи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руководством Китайской Народной Республики, руководством Шанхайской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сотрудничества</w:t>
            </w:r>
          </w:p>
          <w:bookmarkEnd w:id="2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Протокольно-организационное обеспечение встречи Председателя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руководством Королевства Таиланд</w:t>
            </w:r>
          </w:p>
          <w:bookmarkEnd w:id="2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 Протокольно-организационное обеспечение встречи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руководством Республики Индии</w:t>
            </w:r>
          </w:p>
          <w:bookmarkEnd w:id="2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Протокольно-организационное обеспечение встречи Председателя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руководством Республики Сингапур и Секретариата Азиатско-Тихоокеанского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экономического сотрудничества</w:t>
            </w:r>
          </w:p>
          <w:bookmarkEnd w:id="2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 Протокольно-организационное обеспечение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ежегодном заседании Американо-Российского Делового совета</w:t>
            </w:r>
          </w:p>
          <w:bookmarkEnd w:id="3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 Протокольно-организационное обеспечение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ежегодном совещании Группы Всемирного банка и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валютного фонда</w:t>
            </w:r>
          </w:p>
          <w:bookmarkEnd w:id="3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 Протокольно-организационное обеспечение участия Председателя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международной конференции</w:t>
            </w:r>
          </w:p>
          <w:bookmarkEnd w:id="3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Правовое сопровождение переговоров</w:t>
            </w:r>
          </w:p>
          <w:bookmarkEnd w:id="3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 Правовое сопровождение переговоров</w:t>
            </w:r>
          </w:p>
          <w:bookmarkEnd w:id="3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Блок члена Коллегии (Министра) по интеграции и макроэкономике Валовой Т.Д.</w:t>
            </w:r>
          </w:p>
          <w:bookmarkEnd w:id="35"/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заседании группы экспертов ЕЭК ООН по бизнес-регистрам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Проведение переговоров по организации бизнес-форума "ЕАЭС – Греция"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Проведение презентации Евразийского экономического союза,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сотрудничестве между Евразийской экономической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Правительством Иорданского Хашимитского Королевства, рабочие встречи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Правительстве Иорданского Хашимитского Королевства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Иорданское Хашимитское Королевство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Проведение презентации Евразийского экономического союза,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форумах, семинарах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Марокко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Рабочий визит, участие в международных форумах, конференциях, семинарах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семинаре ЕЭК ООН по измерению бедности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семинаре по внедрению общей архитектуры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статистических данных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конференции "ЕАЭС – ЕС"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сессии по линии Конференции Организации Объединенных Наций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торговле и развитию (ЮНКТАД)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бизнес-форуме "ЕАЭС – Греция"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совещании в рамках проекта "Совершенствование статистики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регионе" (под эгидой Международной организации труда)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работе Х Евразийского экономического форума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Проведение презентации Евразийского экономического союза,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сотрудничестве между Евразийской экономической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Народной Республики Бангладеш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Бангладеш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Проведение презентации Евразийского экономического союза, рабочие встречи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Правительстве Республики Куба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Проведение презентации Евразийского экономического союза, рабочие встречи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Правительстве Республики Союз Мьянма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Союз Мьянма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 Проведение презентации Евразийского экономического союза,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форумах, семинарах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 Проведение презентации Евразийского экономического союза,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международных конференциях, форумах, семинарах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проекте Международного института прикладного системного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анализа (IIASA) по взаимодействию с Европейским союзом по анализу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эффектов и перспектив интеграции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Рабочий визит, подписание Меморандума о сотрудничестве между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экономической комиссией и Правительством Королевства Таиланд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Рабочий визит, проведение консультаций в рамках Меморандума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o сотрудничестве между Евразийской экономической комиссией и 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Молдова от 3 апреля 2017 года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Рабочий визит, участие в международных мероприятиях, бизнес-форумах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Камбоджа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 Участие в ежегодной Международной конференции "Международная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макроэкономика и финансы"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Участие в Международном форуме Организации Объединенных Наций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промышленному развитию (ЮНИДО) по региональным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устойчивого развития в соответствии с Целями устойчивого развития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Участие в мероприятии Британского центра исследований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политики (CEPR) по макроэкономике и долгосрочному росту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Участие в семинаре "Инструменты и политика для обеспечения инклюзивного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экономического роста"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 Участие в форуме "ЕАЭС – Монголия" 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Блок члена Коллегии (Министра) по экономике и финансовой политике Жаксылыкова Т.М.</w:t>
            </w:r>
          </w:p>
          <w:bookmarkEnd w:id="62"/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10-й Европейской региональной встрече Международной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труда (МОТ)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заседании комитета по развивающимся рынкам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комиссий по ценным бумагам (IOSCO)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Социалистическая Республика Шри-Ланка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семинаре "Международные стандарты труда и корпоративная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социальная ответственность"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ежегодном конгрессе Международной налоговой ассоциации (IFA)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форуме по налоговому администрированию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экономического сотрудничества и развития (ОЭСР) 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7-й Глобальной встрече региональных консультативных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вопросам миграции (МОМ)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III Международной конференции "Государство как партнер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государственно-частном партнерстве"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работе Х Евразийского экономического форума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57-й сессии Ассамблеи государств – членов Всемирной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интеллектуальной собственности (ВОИС) 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дискуссионной панели Немецкого федерального банка "Защита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потребителей финансовых услуг"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Участие в заседании рабочей группы I ЮНСИТРАЛ: Микро-, малые и 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предприятие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заседании Совета Международной организации по миграции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Проведение консультаций с представителями ЭСКАТО ООН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торговли услугами и осуществления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 Программы сотрудничества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ЭСКАТО ООН на 2017 – 2019 годы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конференции "Подведение итогов Международного диалога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миграции 2017"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Мексиканские Соединенные Штаты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работе Постоянного комитета по авторскому праву и смежным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Всемирной организации интеллектуальной собственности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Участие в семинарах Института австрийского и международного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права 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Участие в форуме Межевропейской организации налоговых администраций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(IOTA) по вопросам совершенствования налогового законодательства и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международным уклонением от уплаты налогов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Блок члена Коллегии (Министра) по промышленности и агропромышленному комплексу Сидорского С.С.</w:t>
            </w:r>
          </w:p>
          <w:bookmarkEnd w:id="80"/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совещании с руководством инновационного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Алгарвийского университета "Caviar Portugal" по вопросам углубления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кооперационного сотрудничества и развития аквакультуры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бизнес-форуме "ЕАЭС – Греция"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мероприятиях Конференции 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сельскохозяйственной организации ООН (ФАО)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23-й Китайской международной выставке металлообрабатывающей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станкостроительной промышленности "MWCS 2017"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Проведение рабочей встречи с руководством Союза машиностроителей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Германии (VDMA)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работе Х Евразийского экономического форума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бизнес-форуме "ЕС – Евразия – Китай: Строительство мостов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Востоком и Западом"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Международной выставке аквакультуры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52-й Международной сельскохозяйственной выставке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пищевой промышленности "СИАЛ 2017"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мероприятиях Международной организации по сахару (МОС)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мероприятиях Организации Объединенных Наций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промышленному развитию (ЮНИДО)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Блок члена Коллегии (Министра) по торговле Никишиной В.О.</w:t>
            </w:r>
          </w:p>
          <w:bookmarkEnd w:id="92"/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Участие в заседании Комитета Всемирной торговой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региональным торговым соглашениям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1-м раунде переговоров о заключении соглашения о свободной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торговле между государствами – членами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Республикой Сингапур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Международном семинаре стран БРИКС по мерам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защиты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9-м заседании рабочей группы по присоединению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Беларусь к Всемирной торговой организации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Сеульском международном форуме по мерам торговой защиты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Х Евразийском экономическом форуме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Участие в судебных разбирательствах по линии Всемирной 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Участие в 11-й сессии Конференции на уровне министров по торговле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стран – членов Всемирной торговой организации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заседании рабочей группы по разработке электронной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сертификации и верификации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переговорах государств – членов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 Всемирной торговой организацией по пересмотру тарифных обязательств 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Участие в 5-м раунде переговоров о заключении 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торгово-экономическом сотрудничестве между Евразийским экономическим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союзом и его государствами-членами, с одной стороны, и 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Республикой, с другой стороны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форуме "Евразийский экономический союз"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Проведение проверочных визитов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переговорах о заключении соглашения о зоне свободной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государствами – членами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Республикой Сербией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Сербия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Проведение проверочных визитов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 Участие в заседаниях комитетов Всемирной торговой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специальным защитным мерам, субсидиям и компенсационным мерам,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антидемпинговым практикам и Переговорной группы по правилам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Блок члена Коллегии (Министра) по техническому регулированию Корешкова В.Н.</w:t>
            </w:r>
          </w:p>
          <w:bookmarkEnd w:id="109"/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во Всемирном форуме для согласования правил в области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средств (РГ 29)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работе Генеральной ассамблеи Международной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стандартизации (ИСО)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сессии Совета Европейской и Средиземноморской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карантину и защите растений (ЕОКЗР)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бизнес-форуме "ЕАЭС – Греция"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заседании рабочей группы по политике в области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сотрудничества по вопросам нормативного регулирования (РГ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(Консультативная группа МАРС РГ 6 ЕЭК ООН)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конференции Американского общества по испытаниям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(ASTM), посвященной инновациям в области стандартизации,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заседании совета директоров Американского общества по испытаниям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материалов с целью подписания меморандума о взаимном сотрудничестве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Американским обществом по испытаниям материалов (ASTM), Американским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институтом нефти (API), Американским обществом инженеров механиков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(ASME)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9-м заседании рабочей группы по присоединению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 Всемирной торговой организации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заседании Комитета Всемирной торговой организации по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барьерам в торговле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конференции по инновациям и новым технологиям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стандартизации 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Подписание плана мероприятий в рамках реализации Меморандума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взаимопонимании между Евразийской экономической 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 Европейским комитетом по электротехническим стандартам (CEN/CENELEC) 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Посещение института Physikalisch-Technische Bundesanstalt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Участие в заседании Комитета Кодекса Алиментариус по питанию и продуктам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специального диетического питания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 13-м заседании Консультативного совета по защите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потребителей государств – участников Содружества Независимых Государств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заседании Комитета по потребительской политике (ССР)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экономического сотрудничества и развития (ОЭСР)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заседании Рабочей группы по политике в области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сотрудничества по вопросам нормативного регулирования (РГ 6) ЕЭК ООН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 конференции (круглом столе) по вопросам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ветеринарно-санитарных мер в Евразийском экономическом союзе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Участие в 1-м собрании эпизоотологов и сотрудников ветеренарных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лабораторий, занимающихся проблемой ящура в Западной Евразии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экспертной неделе ICH "Expert Working Groups &amp; Implementation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Working Groups Face to Face meetings" 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Блок члена Коллегии (Министра) по таможенному сотрудничеству Кадыркулова М.А.</w:t>
            </w:r>
          </w:p>
          <w:bookmarkEnd w:id="127"/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Международной конференции по деловым информационным системам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знаниям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Азиатско-Тихоокеанском форуме по упрощению процедур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ЭСКАТО ООН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заседаниях профильных подгрупп по модели данных 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таможенной организации</w:t>
            </w:r>
          </w:p>
          <w:bookmarkEnd w:id="1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заседаниях профильных подгрупп рабочей группы 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таможенной организации по Рамочным стандартам безопасности и облегчения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мировой торговли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работе 129-й и 130-й сессий Совета Всемирной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и Международной конференции Всемирной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по транзиту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Изучение практических подходов по созданию экосистемы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торговой платформы на базе существующего механизма "единого окна"</w:t>
            </w:r>
          </w:p>
          <w:bookmarkEnd w:id="1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Проведение заседания рабочей группы по организации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обмена с таможенной службой Социалистической Республики Вьетнам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Соглашения о свободной торговле между Евразийским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Социалистической Республикой Вьетнам, с другой стороны,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29 мая 2015 года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Проведение переговоров о заключении соглашения об обмене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товарах и транспортных средствах международной перевозки, 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через таможенные границы Евразийского экономического союза и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Народной Республики 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Проведение рабочей встречи с таможенной службой Нидерландов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и взаимного признания института уполномоченных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операторов (УЭО), в том числе в целях сравнения и сближения подходов,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применяемых в Евразийском экономическом союзе и Европейском союзе</w:t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рабочей встрече и консультации с таможенной службой, почтовым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оператором и экспресс-перевозчиками Германии по вопросу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совершения таможенных операций в отношении экспресс-грузов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международных почтовых отправлений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рабочей встрече с представителями Всемирной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в рамках реализации положений Меморандума о взаимопонимании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Евразийской экономической комиссией и Всемирной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организацией от 17 июня 2016 года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30-м форуме СЕФАКТ ООН, взаимодействие по вопросам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механизмов "единого окна"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 Участие в выставке "Транспорт и логистика Антверпен 2017"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 годовом совещании Комиссии Организации сотрудничества 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дорог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заседании Постоянного технического комитета 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таможенной организации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 заседании рабочей группы (WP.30) по таможенным вопросам,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связанным с транспортом, Комитета по внутреннему транспорту ЕЭК ООН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 заседании Административного комитета Таможенной конвенции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международной перевозке грузов с применением книжки МДП, 1975 год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Участие в заседании рабочей группы Всемирной таможенной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Рамочным стандартам безопасности и облегчения мировой торговли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заседании рабочей группы Всемирной таможенной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Соглашению Всемирной торговой организации по упрощению торговли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Участие в заседании рабочей группы по вопросу создания электронной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сертификации и верификации происхождения товаров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союзом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Социалистической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Республикой Вьетнам, с другой стороны, от 29 мая 2015 года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Участие в заседании рабочей группы по электронной коммерции 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таможенной организации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Участие в заседаниях профильных подгрупп рабочей группы 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таможенной организации по Рамочным стандартам безопасности и облегчения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мировой торговли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Участие в конференции "Транспорт и логистика"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Участие в работе форума Всемирной таможенной организации по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инновациям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Блок члена Коллегии (Министра) по энергетике и инфраструктуре Жунусова А.О.</w:t>
            </w:r>
          </w:p>
          <w:bookmarkEnd w:id="150"/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26-м пленарном заседании Международной ассоциации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Координационный Совет по Транссибирским перевозкам" (КСТП)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90-й сессии Международного союза железных дорог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заседании Группы экспертов по сравнительному анализу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строительство транспортной инфраструктуры Комитета по внутреннему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транспорту ЕЭК ООН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совещании экспертов Организации сотрудничества железных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(ОСЖД) на тему "Электронные системы управления пассажирскими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перевозками"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совещании ЭСКАТО ООН по созданию бесшовных интермодальных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перевозок в Северо-Восточной и Центральной Азии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заседании экспертной группы ЭСКАТО ООН по комплексному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планированию развития евроазиатских транспортных коридоров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30-й сессии Ассамблеи Международной морской организации (IМО)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61-й сессии рабочей группы по внутреннему водному транспорту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Комитета по внутреннему транспорту ЕЭК ООН (SC.3)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7-й Европейской конференции по авиации (7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th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European Aviation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Conference)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Участие в Международной конференции по энергетике "ICNEA 2017"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(International Conference on New Energy and Applications)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Участие в Международной выставке по энергоэффективности "SMART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ENERGY EXPO"</w:t>
            </w:r>
          </w:p>
          <w:bookmarkEnd w:id="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 Участие в VI Евразийском форуме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Участие во встрече с представителями Европейской сети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газотранспортных систем ENTSOG, Европейского объединения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электропередающих сетей ENTSO-E, Совета европейских регуляторов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энергетики (CEER)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Участие во встрече с руководством Мирового энергетического совета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 Северной Ирландии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Участие в выездном семинаре "Введение в электроэнергетический рынок США: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результаты реформы и либерализации"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Участие в выездном семинаре "Современные проблемы и перспективы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западноевропейской электроэнергетики"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Участие в годовом совещании I Комиссии Организации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железных дорог (ОСЖД) по транспортной политике и стратегии развития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Участие в конференции по региональному экономическому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интеграции в Азиатско-Тихоокеанском регионе ЭСКАТО ООН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Участие в Международной конференции по нефти и устойчивому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(International Conference on Petroleum &amp; Sustainable Development)</w:t>
            </w:r>
          </w:p>
          <w:bookmarkEnd w:id="1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Участие в международном бизнес-форуме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Участие в заседании рабочей группы по таможенным вопросам, связанным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транспортом (WP.30), Комитета по внутреннему транспорту ЕЭК ООН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Участие в заседании рабочей группы по интермодальным перевозкам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логистике Комитета по внутреннему транспорту ЕЭК ООН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Участие в заседании рабочей группы по сухим портам ЭСКАТО ООН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Участие в совещании экспертов по вопросу "Безбумажная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перевозки грузов в международном сообщении"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Участие в раундах переговоров по заключению соглашения о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экономическом сотрудничестве между Евразийским экономическим союзом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Республикой, с другой стороны</w:t>
            </w:r>
          </w:p>
          <w:bookmarkEnd w:id="1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Блок члена Коллегии (Министра) по конкуренции и антимонопольному регулированию Кусаинова М.А.</w:t>
            </w:r>
          </w:p>
          <w:bookmarkEnd w:id="175"/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16-й сессии Межправительственной группы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законодательству и политике в области конкуренции Конференции 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торговле и развитию (ЮНКТАД) 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30-м форуме Центра ООН по упрощению процедур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электронным деловым операциям (СЕФАКТ ООН)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Глобальном форуме Организации экономического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развития (ОЭСР) по конкуренции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10. Блок члена Коллегии (Министра) по внутренним рынкам, информатизации,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информационно-коммуникационным технологиям Минасян К.А.</w:t>
            </w:r>
          </w:p>
          <w:bookmarkEnd w:id="179"/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Проведение встречи с представителями Департамента внутреннего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промышленности, предпринимательства, малого и среднего бизнеса Европейской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(DG GROW) по вопросу функционирования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SOLVIT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Проведение консультаций с представителями Центра международной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(ITC) по вопросам анализа нетарифных барьеров во внутренней торговле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товарами и услугами </w:t>
            </w:r>
          </w:p>
          <w:bookmarkEnd w:id="1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Проведение рабочей поездки по приглашению Посольства Республики Корея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Российской Федерации для ознакомления с реализацией проектов по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экономике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Первом гентском коллоквиуме по вопросам развития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Российской Федерации и Европейского союза, а также в консультации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внутреннего рынка Органа по надзору Европейской ассоциации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свободной торговли (ЕАСТ)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переговорах по заключению соглашения об обмене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товарах и транспортных средствах международной перевозки, 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через таможенные границы Евразийского экономического союза и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Народной Республики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Обсуждение вопросов сотрудничества со Всемирным банком в части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цифровой экономики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Участие в VI Евразийском форуме </w:t>
            </w:r>
          </w:p>
          <w:bookmarkEnd w:id="1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консультациях в рамках обсуждения сотрудничества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союза и Республики Сингапур в части развития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экономики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</w:tr>
      <w:tr>
        <w:trPr>
          <w:trHeight w:val="30" w:hRule="atLeast"/>
        </w:trPr>
        <w:tc>
          <w:tcPr>
            <w:tcW w:w="10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рабочей группе по вопросу создания электронной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сертификации и верификации происхождения товаров и взаимодействия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таможенными службами в рамках Соглашения о свободной торговле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Евразийским экономическим союзом и его государствами-членами, с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стороны, и Социалистической Республикой Вьетнам, с другой стороны,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29 мая 2015 года 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