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18fe" w14:textId="46a1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взаимодействии Евразийской экономической комиссии, государств-членов Евразийского экономического союза и Евразийского банка развития по вопросам, связанным с рассмотрением кооперационных проектов, имеющих интеграционный потенциал, для финансирования Евразийским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13 января 2017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4.1.3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направлений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9, и в целях реализации пунктов 7 и 11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актов и мероприятий по реализации Основных направлений промышленного сотрудничества в рамках Евразийского экономического союза, утвержденного Решением Совета Евразийской экономической комиссии от 17 марта 2016 г. №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Члену Коллегии (Министру) по промышленности и агропромышленному комплексу Евразийской экономической комиссии Сидорскому С.С. обеспечить взаимодействие между Евразийской экономической комиссией, государствами – членами Евразийского экономического союза и Евразийским банком развития по вопросам, связанным с рассмотрением кооперационных проектов, имеющих интеграционный потенциал, для финансирования Евразийским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рабочую группу по рассмотрению кооперационных проектов, имеющих интеграционный потенциал, для финансирования Евразийским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рассмотрению кооперационных проектов, имеющих интеграционный потенциал, для финансирования Евразийским банком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Члену Коллегии (Министру) по промышленности и агропромышленному комплексу Евразийской экономической комиссии Сидорскому С.С. при необходимости вносить изменения в состав указанной рабочей группы по согласованию с Евразийским банком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Соруководителям рабочей группы, созданной настоящим распоряжением, утвердить положение о рабочей группе.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 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Совета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2017 г. № 1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СОСТАВ рабочей группы по рассмотрению кооперационных проектов,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имеющих интеграционный потенциал, для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Евразийским банком развития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83"/>
        <w:gridCol w:w="508"/>
        <w:gridCol w:w="8409"/>
      </w:tblGrid>
      <w:tr>
        <w:trPr>
          <w:trHeight w:val="45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Панкин Дмитрий Владимирович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правления Евразийского банка развития (соруководитель рабочей группы, по согласованию) </w:t>
            </w:r>
          </w:p>
        </w:tc>
      </w:tr>
      <w:tr>
        <w:trPr>
          <w:trHeight w:val="45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Сидорский Сергей Сергеевич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 Евразийской экономической комиссии (соруководитель рабочей группы)</w:t>
            </w:r>
          </w:p>
        </w:tc>
      </w:tr>
      <w:tr>
        <w:trPr>
          <w:trHeight w:val="45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Кушнарев Николай Геннадиевич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промышленной политики Евразийской экономической комиссии (ответственный секретарь рабочей группы)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Арутюнян Армен Анатольевич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Тарасян Эмиль Самвелович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Министра экономики Республики Армения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9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Свидерский Геннадий Брониславович 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промышленности и Республики Беларусь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Чеботарь Юрий Адамович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экономик Республики Беларусь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765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Тимур Мекешевич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национальной экономики Республики Казахстан</w:t>
            </w:r>
          </w:p>
        </w:tc>
      </w:tr>
      <w:tr>
        <w:trPr>
          <w:trHeight w:val="765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Альберт Павлович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по инвестициям и развитию Республики Казахстан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Мырзаканов Кубан Нуржанович 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Чодуев Эркинбек Урайымович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сельского хозяйства и мелиорации Кыргызской Республики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Евтухов Виктор Леонидович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статс-секретарь – заместитель Министра промышленности и торговли Российской Федерации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Евразийского банка развития</w:t>
            </w:r>
          </w:p>
        </w:tc>
      </w:tr>
      <w:tr>
        <w:trPr>
          <w:trHeight w:val="30" w:hRule="atLeast"/>
        </w:trPr>
        <w:tc>
          <w:tcPr>
            <w:tcW w:w="50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Коржов Максим Андреевич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правления (по согласованию)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