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4e218" w14:textId="684e2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Совета Евразийской экономической комиссии от 13 января 2017 г. №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23 июня 2017 года № 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13 января 2017 г. № 8 "О перечне товаров, происходящих из развивающихся стран или из наименее развитых стран, в отношении которых при ввозе на таможенную территорию Евразийского экономического союза предоставляются тарифные преференции" следующие изменения: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"таможенного союза Республики Беларусь, Республики Казахстан и Российской Федерации" заменить словами "Евразийского экономического союза";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разделе I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происходящих из развивающихся стран или из наименее развитых стран, в отношении которых при ввозе на таможенную территорию Евразийского экономического союза предоставляются тарифные преференции, утвержденного указанным Решением, коды ТН ВЭД ЕАЭС заменить соответственно следующими кодами ТН ВЭД ЕАЭС: 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"07" – "07 (кроме 0701, 0702, 0703, 0704, 0705, 0707 00, 0709 60)";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"08" – "08 (кроме 0808 10)". 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с 1 июля 2018 г.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   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В. Габриелян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В. Матюшевский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Мамин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О. Панкратов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Шувалов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