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0282" w14:textId="1a50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штатную численность департаментов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02 октября 2017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штатную численность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департаментов Евразийской экономической комиссии, утвержденную Решением Совета Евразийской экономической комиссии от 12 февраля 2016 г. № 1 (в редакции Решения Совета Евразийской экономической комиссии от 16 мая 2016 г. № 45), изменения согласно приложению.   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       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октября 2017 г. № 73   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штатную численность департаментов Евразийской экономической комиссии     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второй штатной численности департаментов Евразийской экономической комиссии:         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второй цифры "12" заменить цифрами "14";           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тринадцатой цифры "36" заменить цифрами "34".          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