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4ff1" w14:textId="2f44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форума "Евразийская неделя" в 2017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 марта 2017 года № 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29 мая 2015 г. № 2 "О мерах, направленных на развитие экспорта":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Согласиться с проведением форума "Евразийская неделя" (далее – форум) в Республике Казахстан на площадке "ЭКСПО – 2017" в августе 2017 г.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Просить правительства государств – членов Евразийского экономического союза (далее – государства-члены) и Евразийскую экономическую комиссию (далее – Комиссия) проработать вопросы по содействию в организации и проведении форума.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Просить правительства государств-членов представить в Комиссию в 15-дневный срок с даты вступления настоящего распоряжения в силу кандидатуры для включения в состав организационного комитета форума (далее – организационный комитет), предусмотрев при необходимости участие в нем представителей бизнес-сообществ.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Комиссии во взаимодействии с правительствами государств-членов предусмотреть приглашение заблаговременно на форум представителей государственных структур, бизнес-сообществ, других участников, включая представителей третьих стран.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Коллегии Комиссии: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утвердить состав организационного комитета под руководством члена Коллегии Комиссии, включив в него представителей государств-членов и Комиссии;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обеспечить деятельность организационного комитета.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Организационному комитету при подготовке программы форума предусмотреть мероприятия по вопросам взаимодействия с Организацией экономического сотрудничества и развития.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Настоящее распоряжение вступает в силу с даты его принятия.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Совета Евразийской экономической комиссии: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9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0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