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72c7" w14:textId="5477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Таможенного союза "О безопасности молока и молочной продукции" (ТР ТС 033/2013)</w:t>
      </w:r>
    </w:p>
    <w:p>
      <w:pPr>
        <w:spacing w:after="0"/>
        <w:ind w:left="0"/>
        <w:jc w:val="both"/>
      </w:pPr>
      <w:r>
        <w:rPr>
          <w:rFonts w:ascii="Times New Roman"/>
          <w:b w:val="false"/>
          <w:i w:val="false"/>
          <w:color w:val="000000"/>
          <w:sz w:val="28"/>
        </w:rPr>
        <w:t>Решение Совета Евразийской экономической комиссии от 10 ноября 2017 года № 102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настоящего решения см. </w:t>
      </w:r>
      <w:r>
        <w:rPr>
          <w:rFonts w:ascii="Times New Roman"/>
          <w:b w:val="false"/>
          <w:i w:val="false"/>
          <w:color w:val="ff0000"/>
          <w:sz w:val="28"/>
        </w:rPr>
        <w:t>п. 2</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молока и молочной продукции" (ТР ТС 033/2013), принятый Решением Совета Евразийской экономической комиссии от 9 октября 2013 г. № 67,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3"/>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r>
              <w:br/>
            </w: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r>
              <w:br/>
            </w: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Абдыгулов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10 ноября 2017 г. № 102</w:t>
            </w:r>
          </w:p>
        </w:tc>
      </w:tr>
    </w:tbl>
    <w:bookmarkStart w:name="z9"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технический регламент Таможенного союза "О безопасности молока и молочной продукции" (ТР ТС 033/2013)</w:t>
      </w:r>
    </w:p>
    <w:bookmarkEnd w:id="4"/>
    <w:bookmarkStart w:name="z10" w:id="5"/>
    <w:p>
      <w:pPr>
        <w:spacing w:after="0"/>
        <w:ind w:left="0"/>
        <w:jc w:val="both"/>
      </w:pPr>
      <w:r>
        <w:rPr>
          <w:rFonts w:ascii="Times New Roman"/>
          <w:b w:val="false"/>
          <w:i w:val="false"/>
          <w:color w:val="000000"/>
          <w:sz w:val="28"/>
        </w:rPr>
        <w:t xml:space="preserve">
      1. Подпункт "б" </w:t>
      </w:r>
      <w:r>
        <w:rPr>
          <w:rFonts w:ascii="Times New Roman"/>
          <w:b w:val="false"/>
          <w:i w:val="false"/>
          <w:color w:val="000000"/>
          <w:sz w:val="28"/>
        </w:rPr>
        <w:t>пункта 2</w:t>
      </w:r>
      <w:r>
        <w:rPr>
          <w:rFonts w:ascii="Times New Roman"/>
          <w:b w:val="false"/>
          <w:i w:val="false"/>
          <w:color w:val="000000"/>
          <w:sz w:val="28"/>
        </w:rPr>
        <w:t xml:space="preserve"> дополнить новым абзацем пятым следующего содержания:</w:t>
      </w:r>
    </w:p>
    <w:bookmarkEnd w:id="5"/>
    <w:bookmarkStart w:name="z11" w:id="6"/>
    <w:p>
      <w:pPr>
        <w:spacing w:after="0"/>
        <w:ind w:left="0"/>
        <w:jc w:val="both"/>
      </w:pPr>
      <w:r>
        <w:rPr>
          <w:rFonts w:ascii="Times New Roman"/>
          <w:b w:val="false"/>
          <w:i w:val="false"/>
          <w:color w:val="000000"/>
          <w:sz w:val="28"/>
        </w:rPr>
        <w:t>
      "молокосодержащие продукты с заменителем молочного жира;";</w:t>
      </w:r>
    </w:p>
    <w:bookmarkEnd w:id="6"/>
    <w:bookmarkStart w:name="z12"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а) абзац седьмой после слов "молокосодержащий продукт" дополнить словами ", молокосодержащий продукт с заменителем молочного жира";</w:t>
      </w:r>
    </w:p>
    <w:bookmarkEnd w:id="8"/>
    <w:bookmarkStart w:name="z14" w:id="9"/>
    <w:p>
      <w:pPr>
        <w:spacing w:after="0"/>
        <w:ind w:left="0"/>
        <w:jc w:val="both"/>
      </w:pPr>
      <w:r>
        <w:rPr>
          <w:rFonts w:ascii="Times New Roman"/>
          <w:b w:val="false"/>
          <w:i w:val="false"/>
          <w:color w:val="000000"/>
          <w:sz w:val="28"/>
        </w:rPr>
        <w:t>
      б) абзац двадцать девятый изложить в следующей редакции:</w:t>
      </w:r>
    </w:p>
    <w:bookmarkEnd w:id="9"/>
    <w:bookmarkStart w:name="z15" w:id="10"/>
    <w:p>
      <w:pPr>
        <w:spacing w:after="0"/>
        <w:ind w:left="0"/>
        <w:jc w:val="both"/>
      </w:pPr>
      <w:r>
        <w:rPr>
          <w:rFonts w:ascii="Times New Roman"/>
          <w:b w:val="false"/>
          <w:i w:val="false"/>
          <w:color w:val="000000"/>
          <w:sz w:val="28"/>
        </w:rPr>
        <w:t xml:space="preserve">
      "молокосодержащий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 </w:t>
      </w:r>
    </w:p>
    <w:bookmarkEnd w:id="10"/>
    <w:bookmarkStart w:name="z16" w:id="11"/>
    <w:p>
      <w:pPr>
        <w:spacing w:after="0"/>
        <w:ind w:left="0"/>
        <w:jc w:val="both"/>
      </w:pPr>
      <w:r>
        <w:rPr>
          <w:rFonts w:ascii="Times New Roman"/>
          <w:b w:val="false"/>
          <w:i w:val="false"/>
          <w:color w:val="000000"/>
          <w:sz w:val="28"/>
        </w:rPr>
        <w:t>
      в) дополнить новыми абзацами тридцатым – тридцать третьим следующего содержания:</w:t>
      </w:r>
    </w:p>
    <w:bookmarkEnd w:id="11"/>
    <w:bookmarkStart w:name="z17" w:id="12"/>
    <w:p>
      <w:pPr>
        <w:spacing w:after="0"/>
        <w:ind w:left="0"/>
        <w:jc w:val="both"/>
      </w:pPr>
      <w:r>
        <w:rPr>
          <w:rFonts w:ascii="Times New Roman"/>
          <w:b w:val="false"/>
          <w:i w:val="false"/>
          <w:color w:val="000000"/>
          <w:sz w:val="28"/>
        </w:rPr>
        <w:t>
      "молокосодержащий продукт с заменителем молочного жира" – продукт переработки молока ,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bookmarkEnd w:id="12"/>
    <w:bookmarkStart w:name="z18" w:id="13"/>
    <w:p>
      <w:pPr>
        <w:spacing w:after="0"/>
        <w:ind w:left="0"/>
        <w:jc w:val="both"/>
      </w:pPr>
      <w:r>
        <w:rPr>
          <w:rFonts w:ascii="Times New Roman"/>
          <w:b w:val="false"/>
          <w:i w:val="false"/>
          <w:color w:val="000000"/>
          <w:sz w:val="28"/>
        </w:rPr>
        <w:t xml:space="preserve">
      "молокосодержащий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 </w:t>
      </w:r>
    </w:p>
    <w:bookmarkEnd w:id="13"/>
    <w:bookmarkStart w:name="z19" w:id="14"/>
    <w:p>
      <w:pPr>
        <w:spacing w:after="0"/>
        <w:ind w:left="0"/>
        <w:jc w:val="both"/>
      </w:pPr>
      <w:r>
        <w:rPr>
          <w:rFonts w:ascii="Times New Roman"/>
          <w:b w:val="false"/>
          <w:i w:val="false"/>
          <w:color w:val="000000"/>
          <w:sz w:val="28"/>
        </w:rPr>
        <w:t>
      "молокосодержащий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bookmarkEnd w:id="14"/>
    <w:bookmarkStart w:name="z20" w:id="15"/>
    <w:p>
      <w:pPr>
        <w:spacing w:after="0"/>
        <w:ind w:left="0"/>
        <w:jc w:val="both"/>
      </w:pPr>
      <w:r>
        <w:rPr>
          <w:rFonts w:ascii="Times New Roman"/>
          <w:b w:val="false"/>
          <w:i w:val="false"/>
          <w:color w:val="000000"/>
          <w:sz w:val="28"/>
        </w:rPr>
        <w:t xml:space="preserve">
      "молокосодержащий продукт с заменителем молочного жира, произведенный по технологии творога" </w:t>
      </w:r>
      <w:r>
        <w:rPr>
          <w:rFonts w:ascii="Times New Roman"/>
          <w:b/>
          <w:i w:val="false"/>
          <w:color w:val="000000"/>
          <w:sz w:val="28"/>
        </w:rPr>
        <w:t>–</w:t>
      </w:r>
      <w:r>
        <w:rPr>
          <w:rFonts w:ascii="Times New Roman"/>
          <w:b w:val="false"/>
          <w:i w:val="false"/>
          <w:color w:val="000000"/>
          <w:sz w:val="28"/>
        </w:rPr>
        <w:t xml:space="preserve">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bookmarkEnd w:id="15"/>
    <w:bookmarkStart w:name="z21" w:id="16"/>
    <w:p>
      <w:pPr>
        <w:spacing w:after="0"/>
        <w:ind w:left="0"/>
        <w:jc w:val="both"/>
      </w:pPr>
      <w:r>
        <w:rPr>
          <w:rFonts w:ascii="Times New Roman"/>
          <w:b w:val="false"/>
          <w:i w:val="false"/>
          <w:color w:val="000000"/>
          <w:sz w:val="28"/>
        </w:rPr>
        <w:t>
      г) в абзаце тридцать первом после слов "молокосодержащий продукт," дополнить словами "молокосодержащий продукт с заменителем молочного жира,";</w:t>
      </w:r>
    </w:p>
    <w:bookmarkEnd w:id="16"/>
    <w:bookmarkStart w:name="z22" w:id="17"/>
    <w:p>
      <w:pPr>
        <w:spacing w:after="0"/>
        <w:ind w:left="0"/>
        <w:jc w:val="both"/>
      </w:pPr>
      <w:r>
        <w:rPr>
          <w:rFonts w:ascii="Times New Roman"/>
          <w:b w:val="false"/>
          <w:i w:val="false"/>
          <w:color w:val="000000"/>
          <w:sz w:val="28"/>
        </w:rPr>
        <w:t>
      д) абзац тридцать шестой изложить в следующей редакции:</w:t>
      </w:r>
    </w:p>
    <w:bookmarkEnd w:id="17"/>
    <w:bookmarkStart w:name="z23" w:id="18"/>
    <w:p>
      <w:pPr>
        <w:spacing w:after="0"/>
        <w:ind w:left="0"/>
        <w:jc w:val="both"/>
      </w:pPr>
      <w:r>
        <w:rPr>
          <w:rFonts w:ascii="Times New Roman"/>
          <w:b w:val="false"/>
          <w:i w:val="false"/>
          <w:color w:val="000000"/>
          <w:sz w:val="28"/>
        </w:rPr>
        <w:t>
      "молочные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bookmarkEnd w:id="18"/>
    <w:bookmarkStart w:name="z24" w:id="19"/>
    <w:p>
      <w:pPr>
        <w:spacing w:after="0"/>
        <w:ind w:left="0"/>
        <w:jc w:val="both"/>
      </w:pPr>
      <w:r>
        <w:rPr>
          <w:rFonts w:ascii="Times New Roman"/>
          <w:b w:val="false"/>
          <w:i w:val="false"/>
          <w:color w:val="000000"/>
          <w:sz w:val="28"/>
        </w:rPr>
        <w:t>
      е) в абзаце сорок четвертом после слов "молокосодержащий продукт" дополнить словами "с заменителем молочного жира";</w:t>
      </w:r>
    </w:p>
    <w:bookmarkEnd w:id="19"/>
    <w:bookmarkStart w:name="z25" w:id="20"/>
    <w:p>
      <w:pPr>
        <w:spacing w:after="0"/>
        <w:ind w:left="0"/>
        <w:jc w:val="both"/>
      </w:pPr>
      <w:r>
        <w:rPr>
          <w:rFonts w:ascii="Times New Roman"/>
          <w:b w:val="false"/>
          <w:i w:val="false"/>
          <w:color w:val="000000"/>
          <w:sz w:val="28"/>
        </w:rPr>
        <w:t>
      ж) абзац пятьдесят шестой изложить в следующей редакции:</w:t>
      </w:r>
    </w:p>
    <w:bookmarkEnd w:id="20"/>
    <w:bookmarkStart w:name="z26" w:id="21"/>
    <w:p>
      <w:pPr>
        <w:spacing w:after="0"/>
        <w:ind w:left="0"/>
        <w:jc w:val="both"/>
      </w:pPr>
      <w:r>
        <w:rPr>
          <w:rFonts w:ascii="Times New Roman"/>
          <w:b w:val="false"/>
          <w:i w:val="false"/>
          <w:color w:val="000000"/>
          <w:sz w:val="28"/>
        </w:rPr>
        <w:t>
      "молокосодержащий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bookmarkEnd w:id="21"/>
    <w:bookmarkStart w:name="z27" w:id="22"/>
    <w:p>
      <w:pPr>
        <w:spacing w:after="0"/>
        <w:ind w:left="0"/>
        <w:jc w:val="both"/>
      </w:pPr>
      <w:r>
        <w:rPr>
          <w:rFonts w:ascii="Times New Roman"/>
          <w:b w:val="false"/>
          <w:i w:val="false"/>
          <w:color w:val="000000"/>
          <w:sz w:val="28"/>
        </w:rPr>
        <w:t>
      з) абзац восемьдесят второй изложить в следующей редакции:</w:t>
      </w:r>
    </w:p>
    <w:bookmarkEnd w:id="22"/>
    <w:bookmarkStart w:name="z28" w:id="23"/>
    <w:p>
      <w:pPr>
        <w:spacing w:after="0"/>
        <w:ind w:left="0"/>
        <w:jc w:val="both"/>
      </w:pPr>
      <w:r>
        <w:rPr>
          <w:rFonts w:ascii="Times New Roman"/>
          <w:b w:val="false"/>
          <w:i w:val="false"/>
          <w:color w:val="000000"/>
          <w:sz w:val="28"/>
        </w:rPr>
        <w:t>
      "сквашенный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bookmarkEnd w:id="23"/>
    <w:bookmarkStart w:name="z29" w:id="24"/>
    <w:p>
      <w:pPr>
        <w:spacing w:after="0"/>
        <w:ind w:left="0"/>
        <w:jc w:val="both"/>
      </w:pPr>
      <w:r>
        <w:rPr>
          <w:rFonts w:ascii="Times New Roman"/>
          <w:b w:val="false"/>
          <w:i w:val="false"/>
          <w:color w:val="000000"/>
          <w:sz w:val="28"/>
        </w:rPr>
        <w:t>
      и) абзац девяностый после слов "молокосодержащий продукт" дополнить словами "с заменителем молочного жира";</w:t>
      </w:r>
    </w:p>
    <w:bookmarkEnd w:id="24"/>
    <w:bookmarkStart w:name="z30" w:id="25"/>
    <w:p>
      <w:pPr>
        <w:spacing w:after="0"/>
        <w:ind w:left="0"/>
        <w:jc w:val="both"/>
      </w:pPr>
      <w:r>
        <w:rPr>
          <w:rFonts w:ascii="Times New Roman"/>
          <w:b w:val="false"/>
          <w:i w:val="false"/>
          <w:color w:val="000000"/>
          <w:sz w:val="28"/>
        </w:rPr>
        <w:t>
      к) абзац девяносто первый после слов "молокосодержащий продукт" дополнить словами "с заменителем молочного жира";</w:t>
      </w:r>
    </w:p>
    <w:bookmarkEnd w:id="25"/>
    <w:bookmarkStart w:name="z31" w:id="26"/>
    <w:p>
      <w:pPr>
        <w:spacing w:after="0"/>
        <w:ind w:left="0"/>
        <w:jc w:val="both"/>
      </w:pPr>
      <w:r>
        <w:rPr>
          <w:rFonts w:ascii="Times New Roman"/>
          <w:b w:val="false"/>
          <w:i w:val="false"/>
          <w:color w:val="000000"/>
          <w:sz w:val="28"/>
        </w:rPr>
        <w:t>
      л) дополнить новым абзацем девяносто пятым следующего содержания:</w:t>
      </w:r>
    </w:p>
    <w:bookmarkEnd w:id="26"/>
    <w:bookmarkStart w:name="z32" w:id="27"/>
    <w:p>
      <w:pPr>
        <w:spacing w:after="0"/>
        <w:ind w:left="0"/>
        <w:jc w:val="both"/>
      </w:pPr>
      <w:r>
        <w:rPr>
          <w:rFonts w:ascii="Times New Roman"/>
          <w:b w:val="false"/>
          <w:i w:val="false"/>
          <w:color w:val="000000"/>
          <w:sz w:val="28"/>
        </w:rPr>
        <w:t>
      "смесь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bookmarkEnd w:id="27"/>
    <w:bookmarkStart w:name="z33" w:id="28"/>
    <w:p>
      <w:pPr>
        <w:spacing w:after="0"/>
        <w:ind w:left="0"/>
        <w:jc w:val="both"/>
      </w:pPr>
      <w:r>
        <w:rPr>
          <w:rFonts w:ascii="Times New Roman"/>
          <w:b w:val="false"/>
          <w:i w:val="false"/>
          <w:color w:val="000000"/>
          <w:sz w:val="28"/>
        </w:rPr>
        <w:t>
      м) дополнить новым абзацем девяносто шестым следующего содержания:</w:t>
      </w:r>
    </w:p>
    <w:bookmarkEnd w:id="28"/>
    <w:bookmarkStart w:name="z34" w:id="29"/>
    <w:p>
      <w:pPr>
        <w:spacing w:after="0"/>
        <w:ind w:left="0"/>
        <w:jc w:val="both"/>
      </w:pPr>
      <w:r>
        <w:rPr>
          <w:rFonts w:ascii="Times New Roman"/>
          <w:b w:val="false"/>
          <w:i w:val="false"/>
          <w:color w:val="000000"/>
          <w:sz w:val="28"/>
        </w:rPr>
        <w:t>
      "смесь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bookmarkEnd w:id="29"/>
    <w:bookmarkStart w:name="z35" w:id="30"/>
    <w:p>
      <w:pPr>
        <w:spacing w:after="0"/>
        <w:ind w:left="0"/>
        <w:jc w:val="both"/>
      </w:pPr>
      <w:r>
        <w:rPr>
          <w:rFonts w:ascii="Times New Roman"/>
          <w:b w:val="false"/>
          <w:i w:val="false"/>
          <w:color w:val="000000"/>
          <w:sz w:val="28"/>
        </w:rPr>
        <w:t>
      н) абзац сто пятый изложить в следующей редакции:</w:t>
      </w:r>
    </w:p>
    <w:bookmarkEnd w:id="30"/>
    <w:bookmarkStart w:name="z36" w:id="31"/>
    <w:p>
      <w:pPr>
        <w:spacing w:after="0"/>
        <w:ind w:left="0"/>
        <w:jc w:val="both"/>
      </w:pPr>
      <w:r>
        <w:rPr>
          <w:rFonts w:ascii="Times New Roman"/>
          <w:b w:val="false"/>
          <w:i w:val="false"/>
          <w:color w:val="000000"/>
          <w:sz w:val="28"/>
        </w:rPr>
        <w:t>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bookmarkEnd w:id="31"/>
    <w:bookmarkStart w:name="z37" w:id="32"/>
    <w:p>
      <w:pPr>
        <w:spacing w:after="0"/>
        <w:ind w:left="0"/>
        <w:jc w:val="both"/>
      </w:pPr>
      <w:r>
        <w:rPr>
          <w:rFonts w:ascii="Times New Roman"/>
          <w:b w:val="false"/>
          <w:i w:val="false"/>
          <w:color w:val="000000"/>
          <w:sz w:val="28"/>
        </w:rPr>
        <w:t>
      о) абзац сто шестой изложить в следующей редакции:</w:t>
      </w:r>
    </w:p>
    <w:bookmarkEnd w:id="32"/>
    <w:bookmarkStart w:name="z38" w:id="33"/>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bookmarkEnd w:id="33"/>
    <w:bookmarkStart w:name="z39" w:id="34"/>
    <w:p>
      <w:pPr>
        <w:spacing w:after="0"/>
        <w:ind w:left="0"/>
        <w:jc w:val="both"/>
      </w:pPr>
      <w:r>
        <w:rPr>
          <w:rFonts w:ascii="Times New Roman"/>
          <w:b w:val="false"/>
          <w:i w:val="false"/>
          <w:color w:val="000000"/>
          <w:sz w:val="28"/>
        </w:rPr>
        <w:t>
      п) абзац сто седьмой изложить в следующей редакции:</w:t>
      </w:r>
    </w:p>
    <w:bookmarkEnd w:id="34"/>
    <w:bookmarkStart w:name="z40" w:id="35"/>
    <w:p>
      <w:pPr>
        <w:spacing w:after="0"/>
        <w:ind w:left="0"/>
        <w:jc w:val="both"/>
      </w:pPr>
      <w:r>
        <w:rPr>
          <w:rFonts w:ascii="Times New Roman"/>
          <w:b w:val="false"/>
          <w:i w:val="false"/>
          <w:color w:val="000000"/>
          <w:sz w:val="28"/>
        </w:rPr>
        <w:t xml:space="preserve">
      "сыр,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 </w:t>
      </w:r>
    </w:p>
    <w:bookmarkEnd w:id="35"/>
    <w:bookmarkStart w:name="z41" w:id="36"/>
    <w:p>
      <w:pPr>
        <w:spacing w:after="0"/>
        <w:ind w:left="0"/>
        <w:jc w:val="both"/>
      </w:pPr>
      <w:r>
        <w:rPr>
          <w:rFonts w:ascii="Times New Roman"/>
          <w:b w:val="false"/>
          <w:i w:val="false"/>
          <w:color w:val="000000"/>
          <w:sz w:val="28"/>
        </w:rPr>
        <w:t>
      р) абзац сто восьмой изложить в следующей редакции:</w:t>
      </w:r>
    </w:p>
    <w:bookmarkEnd w:id="36"/>
    <w:bookmarkStart w:name="z42" w:id="37"/>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bookmarkEnd w:id="37"/>
    <w:bookmarkStart w:name="z43" w:id="38"/>
    <w:p>
      <w:pPr>
        <w:spacing w:after="0"/>
        <w:ind w:left="0"/>
        <w:jc w:val="both"/>
      </w:pPr>
      <w:r>
        <w:rPr>
          <w:rFonts w:ascii="Times New Roman"/>
          <w:b w:val="false"/>
          <w:i w:val="false"/>
          <w:color w:val="000000"/>
          <w:sz w:val="28"/>
        </w:rPr>
        <w:t>
      с) абзац сто девятый изложить в следующей редакции:</w:t>
      </w:r>
    </w:p>
    <w:bookmarkEnd w:id="38"/>
    <w:bookmarkStart w:name="z44" w:id="39"/>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bookmarkEnd w:id="39"/>
    <w:bookmarkStart w:name="z45" w:id="40"/>
    <w:p>
      <w:pPr>
        <w:spacing w:after="0"/>
        <w:ind w:left="0"/>
        <w:jc w:val="both"/>
      </w:pPr>
      <w:r>
        <w:rPr>
          <w:rFonts w:ascii="Times New Roman"/>
          <w:b w:val="false"/>
          <w:i w:val="false"/>
          <w:color w:val="000000"/>
          <w:sz w:val="28"/>
        </w:rPr>
        <w:t>
      т) абзац сто одиннадцатый изложить в следующей редакции:</w:t>
      </w:r>
    </w:p>
    <w:bookmarkEnd w:id="40"/>
    <w:bookmarkStart w:name="z46" w:id="41"/>
    <w:p>
      <w:pPr>
        <w:spacing w:after="0"/>
        <w:ind w:left="0"/>
        <w:jc w:val="both"/>
      </w:pPr>
      <w:r>
        <w:rPr>
          <w:rFonts w:ascii="Times New Roman"/>
          <w:b w:val="false"/>
          <w:i w:val="false"/>
          <w:color w:val="000000"/>
          <w:sz w:val="28"/>
        </w:rPr>
        <w:t>
      "молокосодержащий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bookmarkEnd w:id="41"/>
    <w:bookmarkStart w:name="z47" w:id="42"/>
    <w:p>
      <w:pPr>
        <w:spacing w:after="0"/>
        <w:ind w:left="0"/>
        <w:jc w:val="both"/>
      </w:pPr>
      <w:r>
        <w:rPr>
          <w:rFonts w:ascii="Times New Roman"/>
          <w:b w:val="false"/>
          <w:i w:val="false"/>
          <w:color w:val="000000"/>
          <w:sz w:val="28"/>
        </w:rPr>
        <w:t xml:space="preserve">
      у) абзац сто восемнадцатый изложить в следующей редакции: </w:t>
      </w:r>
    </w:p>
    <w:bookmarkEnd w:id="42"/>
    <w:bookmarkStart w:name="z48" w:id="43"/>
    <w:p>
      <w:pPr>
        <w:spacing w:after="0"/>
        <w:ind w:left="0"/>
        <w:jc w:val="both"/>
      </w:pPr>
      <w:r>
        <w:rPr>
          <w:rFonts w:ascii="Times New Roman"/>
          <w:b w:val="false"/>
          <w:i w:val="false"/>
          <w:color w:val="000000"/>
          <w:sz w:val="28"/>
        </w:rPr>
        <w:t>
      "творожный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bookmarkEnd w:id="43"/>
    <w:bookmarkStart w:name="z49" w:id="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75</w:t>
      </w:r>
      <w:r>
        <w:rPr>
          <w:rFonts w:ascii="Times New Roman"/>
          <w:b w:val="false"/>
          <w:i w:val="false"/>
          <w:color w:val="000000"/>
          <w:sz w:val="28"/>
        </w:rPr>
        <w:t xml:space="preserve"> после слов "молокосодержащих продуктов" дополнить словами ", молокосодержащих продуктов с заменителем молочного жира".</w:t>
      </w:r>
    </w:p>
    <w:bookmarkEnd w:id="44"/>
    <w:bookmarkStart w:name="z50" w:id="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End w:id="45"/>
    <w:bookmarkStart w:name="z51" w:id="46"/>
    <w:p>
      <w:pPr>
        <w:spacing w:after="0"/>
        <w:ind w:left="0"/>
        <w:jc w:val="both"/>
      </w:pPr>
      <w:r>
        <w:rPr>
          <w:rFonts w:ascii="Times New Roman"/>
          <w:b w:val="false"/>
          <w:i w:val="false"/>
          <w:color w:val="000000"/>
          <w:sz w:val="28"/>
        </w:rPr>
        <w:t xml:space="preserve">
      "76.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 </w:t>
      </w:r>
    </w:p>
    <w:bookmarkEnd w:id="46"/>
    <w:bookmarkStart w:name="z52" w:id="47"/>
    <w:p>
      <w:pPr>
        <w:spacing w:after="0"/>
        <w:ind w:left="0"/>
        <w:jc w:val="both"/>
      </w:pPr>
      <w:r>
        <w:rPr>
          <w:rFonts w:ascii="Times New Roman"/>
          <w:b w:val="false"/>
          <w:i w:val="false"/>
          <w:color w:val="000000"/>
          <w:sz w:val="28"/>
        </w:rPr>
        <w:t>
      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bookmarkEnd w:id="47"/>
    <w:bookmarkStart w:name="z53" w:id="48"/>
    <w:p>
      <w:pPr>
        <w:spacing w:after="0"/>
        <w:ind w:left="0"/>
        <w:jc w:val="both"/>
      </w:pPr>
      <w:r>
        <w:rPr>
          <w:rFonts w:ascii="Times New Roman"/>
          <w:b w:val="false"/>
          <w:i w:val="false"/>
          <w:color w:val="000000"/>
          <w:sz w:val="28"/>
        </w:rPr>
        <w:t>
      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bookmarkEnd w:id="48"/>
    <w:bookmarkStart w:name="z54"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End w:id="49"/>
    <w:bookmarkStart w:name="z55" w:id="50"/>
    <w:p>
      <w:pPr>
        <w:spacing w:after="0"/>
        <w:ind w:left="0"/>
        <w:jc w:val="both"/>
      </w:pPr>
      <w:r>
        <w:rPr>
          <w:rFonts w:ascii="Times New Roman"/>
          <w:b w:val="false"/>
          <w:i w:val="false"/>
          <w:color w:val="000000"/>
          <w:sz w:val="28"/>
        </w:rPr>
        <w:t>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bookmarkEnd w:id="50"/>
    <w:bookmarkStart w:name="z56" w:id="51"/>
    <w:p>
      <w:pPr>
        <w:spacing w:after="0"/>
        <w:ind w:left="0"/>
        <w:jc w:val="both"/>
      </w:pPr>
      <w:r>
        <w:rPr>
          <w:rFonts w:ascii="Times New Roman"/>
          <w:b w:val="false"/>
          <w:i w:val="false"/>
          <w:color w:val="000000"/>
          <w:sz w:val="28"/>
        </w:rPr>
        <w:t>
      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bookmarkEnd w:id="51"/>
    <w:bookmarkStart w:name="z57" w:id="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End w:id="52"/>
    <w:bookmarkStart w:name="z58" w:id="53"/>
    <w:p>
      <w:pPr>
        <w:spacing w:after="0"/>
        <w:ind w:left="0"/>
        <w:jc w:val="both"/>
      </w:pPr>
      <w:r>
        <w:rPr>
          <w:rFonts w:ascii="Times New Roman"/>
          <w:b w:val="false"/>
          <w:i w:val="false"/>
          <w:color w:val="000000"/>
          <w:sz w:val="28"/>
        </w:rPr>
        <w:t xml:space="preserve">
      "81.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разделом II для соответствующего молочного продукта. </w:t>
      </w:r>
    </w:p>
    <w:bookmarkEnd w:id="53"/>
    <w:bookmarkStart w:name="z59" w:id="54"/>
    <w:p>
      <w:pPr>
        <w:spacing w:after="0"/>
        <w:ind w:left="0"/>
        <w:jc w:val="both"/>
      </w:pPr>
      <w:r>
        <w:rPr>
          <w:rFonts w:ascii="Times New Roman"/>
          <w:b w:val="false"/>
          <w:i w:val="false"/>
          <w:color w:val="000000"/>
          <w:sz w:val="28"/>
        </w:rPr>
        <w:t>
      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bookmarkEnd w:id="54"/>
    <w:bookmarkStart w:name="z60" w:id="55"/>
    <w:p>
      <w:pPr>
        <w:spacing w:after="0"/>
        <w:ind w:left="0"/>
        <w:jc w:val="both"/>
      </w:pPr>
      <w:r>
        <w:rPr>
          <w:rFonts w:ascii="Times New Roman"/>
          <w:b w:val="false"/>
          <w:i w:val="false"/>
          <w:color w:val="000000"/>
          <w:sz w:val="28"/>
        </w:rPr>
        <w:t>
      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bookmarkEnd w:id="55"/>
    <w:bookmarkStart w:name="z61" w:id="56"/>
    <w:p>
      <w:pPr>
        <w:spacing w:after="0"/>
        <w:ind w:left="0"/>
        <w:jc w:val="both"/>
      </w:pPr>
      <w:r>
        <w:rPr>
          <w:rFonts w:ascii="Times New Roman"/>
          <w:b w:val="false"/>
          <w:i w:val="false"/>
          <w:color w:val="000000"/>
          <w:sz w:val="28"/>
        </w:rPr>
        <w:t>
      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bookmarkEnd w:id="56"/>
    <w:bookmarkStart w:name="z62" w:id="57"/>
    <w:p>
      <w:pPr>
        <w:spacing w:after="0"/>
        <w:ind w:left="0"/>
        <w:jc w:val="both"/>
      </w:pPr>
      <w:r>
        <w:rPr>
          <w:rFonts w:ascii="Times New Roman"/>
          <w:b w:val="false"/>
          <w:i w:val="false"/>
          <w:color w:val="000000"/>
          <w:sz w:val="28"/>
        </w:rPr>
        <w:t>
      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bookmarkEnd w:id="57"/>
    <w:bookmarkStart w:name="z63" w:id="58"/>
    <w:p>
      <w:pPr>
        <w:spacing w:after="0"/>
        <w:ind w:left="0"/>
        <w:jc w:val="both"/>
      </w:pPr>
      <w:r>
        <w:rPr>
          <w:rFonts w:ascii="Times New Roman"/>
          <w:b w:val="false"/>
          <w:i w:val="false"/>
          <w:color w:val="000000"/>
          <w:sz w:val="28"/>
        </w:rPr>
        <w:t>
      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bookmarkEnd w:id="58"/>
    <w:bookmarkStart w:name="z64" w:id="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End w:id="59"/>
    <w:bookmarkStart w:name="z65" w:id="60"/>
    <w:p>
      <w:pPr>
        <w:spacing w:after="0"/>
        <w:ind w:left="0"/>
        <w:jc w:val="both"/>
      </w:pPr>
      <w:r>
        <w:rPr>
          <w:rFonts w:ascii="Times New Roman"/>
          <w:b w:val="false"/>
          <w:i w:val="false"/>
          <w:color w:val="000000"/>
          <w:sz w:val="28"/>
        </w:rPr>
        <w:t>
      "82.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bookmarkEnd w:id="60"/>
    <w:bookmarkStart w:name="z66" w:id="61"/>
    <w:p>
      <w:pPr>
        <w:spacing w:after="0"/>
        <w:ind w:left="0"/>
        <w:jc w:val="both"/>
      </w:pPr>
      <w:r>
        <w:rPr>
          <w:rFonts w:ascii="Times New Roman"/>
          <w:b w:val="false"/>
          <w:i w:val="false"/>
          <w:color w:val="000000"/>
          <w:sz w:val="28"/>
        </w:rPr>
        <w:t>
      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bookmarkEnd w:id="61"/>
    <w:bookmarkStart w:name="z67" w:id="62"/>
    <w:p>
      <w:pPr>
        <w:spacing w:after="0"/>
        <w:ind w:left="0"/>
        <w:jc w:val="both"/>
      </w:pPr>
      <w:r>
        <w:rPr>
          <w:rFonts w:ascii="Times New Roman"/>
          <w:b w:val="false"/>
          <w:i w:val="false"/>
          <w:color w:val="000000"/>
          <w:sz w:val="28"/>
        </w:rPr>
        <w:t>
      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bookmarkEnd w:id="62"/>
    <w:bookmarkStart w:name="z68" w:id="63"/>
    <w:p>
      <w:pPr>
        <w:spacing w:after="0"/>
        <w:ind w:left="0"/>
        <w:jc w:val="both"/>
      </w:pPr>
      <w:r>
        <w:rPr>
          <w:rFonts w:ascii="Times New Roman"/>
          <w:b w:val="false"/>
          <w:i w:val="false"/>
          <w:color w:val="000000"/>
          <w:sz w:val="28"/>
        </w:rPr>
        <w:t>
      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bookmarkEnd w:id="63"/>
    <w:bookmarkStart w:name="z69" w:id="64"/>
    <w:p>
      <w:pPr>
        <w:spacing w:after="0"/>
        <w:ind w:left="0"/>
        <w:jc w:val="both"/>
      </w:pPr>
      <w:r>
        <w:rPr>
          <w:rFonts w:ascii="Times New Roman"/>
          <w:b w:val="false"/>
          <w:i w:val="false"/>
          <w:color w:val="000000"/>
          <w:sz w:val="28"/>
        </w:rPr>
        <w:t>
      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bookmarkEnd w:id="64"/>
    <w:bookmarkStart w:name="z70" w:id="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End w:id="65"/>
    <w:bookmarkStart w:name="z71" w:id="66"/>
    <w:p>
      <w:pPr>
        <w:spacing w:after="0"/>
        <w:ind w:left="0"/>
        <w:jc w:val="both"/>
      </w:pPr>
      <w:r>
        <w:rPr>
          <w:rFonts w:ascii="Times New Roman"/>
          <w:b w:val="false"/>
          <w:i w:val="false"/>
          <w:color w:val="000000"/>
          <w:sz w:val="28"/>
        </w:rPr>
        <w:t xml:space="preserve">
      "83.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 </w:t>
      </w:r>
    </w:p>
    <w:bookmarkEnd w:id="66"/>
    <w:bookmarkStart w:name="z72" w:id="67"/>
    <w:p>
      <w:pPr>
        <w:spacing w:after="0"/>
        <w:ind w:left="0"/>
        <w:jc w:val="both"/>
      </w:pPr>
      <w:r>
        <w:rPr>
          <w:rFonts w:ascii="Times New Roman"/>
          <w:b w:val="false"/>
          <w:i w:val="false"/>
          <w:color w:val="000000"/>
          <w:sz w:val="28"/>
        </w:rPr>
        <w:t>
      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bookmarkEnd w:id="67"/>
    <w:bookmarkStart w:name="z73" w:id="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End w:id="68"/>
    <w:bookmarkStart w:name="z74" w:id="69"/>
    <w:p>
      <w:pPr>
        <w:spacing w:after="0"/>
        <w:ind w:left="0"/>
        <w:jc w:val="both"/>
      </w:pPr>
      <w:r>
        <w:rPr>
          <w:rFonts w:ascii="Times New Roman"/>
          <w:b w:val="false"/>
          <w:i w:val="false"/>
          <w:color w:val="000000"/>
          <w:sz w:val="28"/>
        </w:rPr>
        <w:t>
      "84.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разделе II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bookmarkEnd w:id="69"/>
    <w:bookmarkStart w:name="z75" w:id="70"/>
    <w:p>
      <w:pPr>
        <w:spacing w:after="0"/>
        <w:ind w:left="0"/>
        <w:jc w:val="both"/>
      </w:pPr>
      <w:r>
        <w:rPr>
          <w:rFonts w:ascii="Times New Roman"/>
          <w:b w:val="false"/>
          <w:i w:val="false"/>
          <w:color w:val="000000"/>
          <w:sz w:val="28"/>
        </w:rPr>
        <w:t>
      Не допускается применение понятий "молочное", "сливочное", "пломбир", в маркировке мороженого с заменителем молочного жира.".</w:t>
      </w:r>
    </w:p>
    <w:bookmarkEnd w:id="70"/>
    <w:bookmarkStart w:name="z76" w:id="7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86</w:t>
      </w:r>
      <w:r>
        <w:rPr>
          <w:rFonts w:ascii="Times New Roman"/>
          <w:b w:val="false"/>
          <w:i w:val="false"/>
          <w:color w:val="000000"/>
          <w:sz w:val="28"/>
        </w:rPr>
        <w:t>:</w:t>
      </w:r>
    </w:p>
    <w:bookmarkEnd w:id="71"/>
    <w:bookmarkStart w:name="z77" w:id="72"/>
    <w:p>
      <w:pPr>
        <w:spacing w:after="0"/>
        <w:ind w:left="0"/>
        <w:jc w:val="both"/>
      </w:pPr>
      <w:r>
        <w:rPr>
          <w:rFonts w:ascii="Times New Roman"/>
          <w:b w:val="false"/>
          <w:i w:val="false"/>
          <w:color w:val="000000"/>
          <w:sz w:val="28"/>
        </w:rPr>
        <w:t>
      а) в подпункте "б":</w:t>
      </w:r>
    </w:p>
    <w:bookmarkEnd w:id="72"/>
    <w:bookmarkStart w:name="z78" w:id="73"/>
    <w:p>
      <w:pPr>
        <w:spacing w:after="0"/>
        <w:ind w:left="0"/>
        <w:jc w:val="both"/>
      </w:pPr>
      <w:r>
        <w:rPr>
          <w:rFonts w:ascii="Times New Roman"/>
          <w:b w:val="false"/>
          <w:i w:val="false"/>
          <w:color w:val="000000"/>
          <w:sz w:val="28"/>
        </w:rPr>
        <w:t>
      абзацы первый и второй изложить в следующей редакции:</w:t>
      </w:r>
    </w:p>
    <w:bookmarkEnd w:id="73"/>
    <w:bookmarkStart w:name="z79" w:id="74"/>
    <w:p>
      <w:pPr>
        <w:spacing w:after="0"/>
        <w:ind w:left="0"/>
        <w:jc w:val="both"/>
      </w:pPr>
      <w:r>
        <w:rPr>
          <w:rFonts w:ascii="Times New Roman"/>
          <w:b w:val="false"/>
          <w:i w:val="false"/>
          <w:color w:val="000000"/>
          <w:sz w:val="28"/>
        </w:rPr>
        <w:t xml:space="preserve">
      "б)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 </w:t>
      </w:r>
    </w:p>
    <w:bookmarkEnd w:id="74"/>
    <w:bookmarkStart w:name="z80" w:id="75"/>
    <w:p>
      <w:pPr>
        <w:spacing w:after="0"/>
        <w:ind w:left="0"/>
        <w:jc w:val="both"/>
      </w:pPr>
      <w:r>
        <w:rPr>
          <w:rFonts w:ascii="Times New Roman"/>
          <w:b w:val="false"/>
          <w:i w:val="false"/>
          <w:color w:val="000000"/>
          <w:sz w:val="28"/>
        </w:rPr>
        <w:t xml:space="preserve">
      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 </w:t>
      </w:r>
    </w:p>
    <w:bookmarkEnd w:id="75"/>
    <w:bookmarkStart w:name="z81" w:id="76"/>
    <w:p>
      <w:pPr>
        <w:spacing w:after="0"/>
        <w:ind w:left="0"/>
        <w:jc w:val="both"/>
      </w:pPr>
      <w:r>
        <w:rPr>
          <w:rFonts w:ascii="Times New Roman"/>
          <w:b w:val="false"/>
          <w:i w:val="false"/>
          <w:color w:val="000000"/>
          <w:sz w:val="28"/>
        </w:rPr>
        <w:t>
      дополнить новым абзацем третьим следующего содержания:</w:t>
      </w:r>
    </w:p>
    <w:bookmarkEnd w:id="76"/>
    <w:bookmarkStart w:name="z82" w:id="77"/>
    <w:p>
      <w:pPr>
        <w:spacing w:after="0"/>
        <w:ind w:left="0"/>
        <w:jc w:val="both"/>
      </w:pPr>
      <w:r>
        <w:rPr>
          <w:rFonts w:ascii="Times New Roman"/>
          <w:b w:val="false"/>
          <w:i w:val="false"/>
          <w:color w:val="000000"/>
          <w:sz w:val="28"/>
        </w:rPr>
        <w:t>
      "по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 ";</w:t>
      </w:r>
    </w:p>
    <w:bookmarkEnd w:id="77"/>
    <w:bookmarkStart w:name="z83" w:id="78"/>
    <w:p>
      <w:pPr>
        <w:spacing w:after="0"/>
        <w:ind w:left="0"/>
        <w:jc w:val="both"/>
      </w:pPr>
      <w:r>
        <w:rPr>
          <w:rFonts w:ascii="Times New Roman"/>
          <w:b w:val="false"/>
          <w:i w:val="false"/>
          <w:color w:val="000000"/>
          <w:sz w:val="28"/>
        </w:rPr>
        <w:t>
      б) подпункт "в" изложить в следующей редакции:</w:t>
      </w:r>
    </w:p>
    <w:bookmarkEnd w:id="78"/>
    <w:bookmarkStart w:name="z84" w:id="79"/>
    <w:p>
      <w:pPr>
        <w:spacing w:after="0"/>
        <w:ind w:left="0"/>
        <w:jc w:val="both"/>
      </w:pPr>
      <w:r>
        <w:rPr>
          <w:rFonts w:ascii="Times New Roman"/>
          <w:b w:val="false"/>
          <w:i w:val="false"/>
          <w:color w:val="000000"/>
          <w:sz w:val="28"/>
        </w:rPr>
        <w:t>
      "в) массовая доля немолочного жира в виде процентного содержания в продукте (например, "массовая доля жира 15 %, в том числе растительного жира 6 %") (для молокосодержащих продуктов с заменителем молочного жира);";</w:t>
      </w:r>
    </w:p>
    <w:bookmarkEnd w:id="79"/>
    <w:bookmarkStart w:name="z85" w:id="80"/>
    <w:p>
      <w:pPr>
        <w:spacing w:after="0"/>
        <w:ind w:left="0"/>
        <w:jc w:val="both"/>
      </w:pPr>
      <w:r>
        <w:rPr>
          <w:rFonts w:ascii="Times New Roman"/>
          <w:b w:val="false"/>
          <w:i w:val="false"/>
          <w:color w:val="000000"/>
          <w:sz w:val="28"/>
        </w:rPr>
        <w:t>
      в) подпункт "и" изложить в следующей редакции:</w:t>
      </w:r>
    </w:p>
    <w:bookmarkEnd w:id="80"/>
    <w:bookmarkStart w:name="z86" w:id="81"/>
    <w:p>
      <w:pPr>
        <w:spacing w:after="0"/>
        <w:ind w:left="0"/>
        <w:jc w:val="both"/>
      </w:pPr>
      <w:r>
        <w:rPr>
          <w:rFonts w:ascii="Times New Roman"/>
          <w:b w:val="false"/>
          <w:i w:val="false"/>
          <w:color w:val="000000"/>
          <w:sz w:val="28"/>
        </w:rPr>
        <w:t>
      "и)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приложении 1 к настоящему техническому регламенту.";</w:t>
      </w:r>
    </w:p>
    <w:bookmarkEnd w:id="81"/>
    <w:bookmarkStart w:name="z87" w:id="82"/>
    <w:p>
      <w:pPr>
        <w:spacing w:after="0"/>
        <w:ind w:left="0"/>
        <w:jc w:val="both"/>
      </w:pPr>
      <w:r>
        <w:rPr>
          <w:rFonts w:ascii="Times New Roman"/>
          <w:b w:val="false"/>
          <w:i w:val="false"/>
          <w:color w:val="000000"/>
          <w:sz w:val="28"/>
        </w:rPr>
        <w:t>
      г) подпункт "ж" изложить в следующей редакции:</w:t>
      </w:r>
    </w:p>
    <w:bookmarkEnd w:id="82"/>
    <w:bookmarkStart w:name="z88" w:id="83"/>
    <w:p>
      <w:pPr>
        <w:spacing w:after="0"/>
        <w:ind w:left="0"/>
        <w:jc w:val="both"/>
      </w:pPr>
      <w:r>
        <w:rPr>
          <w:rFonts w:ascii="Times New Roman"/>
          <w:b w:val="false"/>
          <w:i w:val="false"/>
          <w:color w:val="000000"/>
          <w:sz w:val="28"/>
        </w:rPr>
        <w:t>
      "ж) состав продукта переработки молока с указанием входящих в него компонентов.</w:t>
      </w:r>
    </w:p>
    <w:bookmarkEnd w:id="83"/>
    <w:bookmarkStart w:name="z89" w:id="84"/>
    <w:p>
      <w:pPr>
        <w:spacing w:after="0"/>
        <w:ind w:left="0"/>
        <w:jc w:val="both"/>
      </w:pPr>
      <w:r>
        <w:rPr>
          <w:rFonts w:ascii="Times New Roman"/>
          <w:b w:val="false"/>
          <w:i w:val="false"/>
          <w:color w:val="000000"/>
          <w:sz w:val="28"/>
        </w:rPr>
        <w:t>
      Молочный продукт, входящий в состав молочного составного продукта и (или) молокосодержащего продукта, и (или) молокосодержащего продукта c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"Е"),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bookmarkEnd w:id="84"/>
    <w:bookmarkStart w:name="z90" w:id="85"/>
    <w:p>
      <w:pPr>
        <w:spacing w:after="0"/>
        <w:ind w:left="0"/>
        <w:jc w:val="both"/>
      </w:pPr>
      <w:r>
        <w:rPr>
          <w:rFonts w:ascii="Times New Roman"/>
          <w:b w:val="false"/>
          <w:i w:val="false"/>
          <w:color w:val="000000"/>
          <w:sz w:val="28"/>
        </w:rPr>
        <w:t xml:space="preserve">
      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 </w:t>
      </w:r>
    </w:p>
    <w:bookmarkEnd w:id="85"/>
    <w:bookmarkStart w:name="z91" w:id="8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88</w:t>
      </w:r>
      <w:r>
        <w:rPr>
          <w:rFonts w:ascii="Times New Roman"/>
          <w:b w:val="false"/>
          <w:i w:val="false"/>
          <w:color w:val="000000"/>
          <w:sz w:val="28"/>
        </w:rPr>
        <w:t xml:space="preserve"> слова "сырного продукта" заменить словами "молокосодержащего продукта с заменителем молочного жира, произведенного по технологии сыра".</w:t>
      </w:r>
    </w:p>
    <w:bookmarkEnd w:id="86"/>
    <w:bookmarkStart w:name="z92" w:id="87"/>
    <w:p>
      <w:pPr>
        <w:spacing w:after="0"/>
        <w:ind w:left="0"/>
        <w:jc w:val="both"/>
      </w:pPr>
      <w:r>
        <w:rPr>
          <w:rFonts w:ascii="Times New Roman"/>
          <w:b w:val="false"/>
          <w:i w:val="false"/>
          <w:color w:val="000000"/>
          <w:sz w:val="28"/>
        </w:rPr>
        <w:t xml:space="preserve">
      12. Абзац </w:t>
      </w:r>
      <w:r>
        <w:rPr>
          <w:rFonts w:ascii="Times New Roman"/>
          <w:b w:val="false"/>
          <w:i w:val="false"/>
          <w:color w:val="000000"/>
          <w:sz w:val="28"/>
        </w:rPr>
        <w:t>пункта 89</w:t>
      </w:r>
      <w:r>
        <w:rPr>
          <w:rFonts w:ascii="Times New Roman"/>
          <w:b w:val="false"/>
          <w:i w:val="false"/>
          <w:color w:val="000000"/>
          <w:sz w:val="28"/>
        </w:rPr>
        <w:t xml:space="preserve"> изложить в следующей редакции:</w:t>
      </w:r>
    </w:p>
    <w:bookmarkEnd w:id="87"/>
    <w:bookmarkStart w:name="z93" w:id="88"/>
    <w:p>
      <w:pPr>
        <w:spacing w:after="0"/>
        <w:ind w:left="0"/>
        <w:jc w:val="both"/>
      </w:pPr>
      <w:r>
        <w:rPr>
          <w:rFonts w:ascii="Times New Roman"/>
          <w:b w:val="false"/>
          <w:i w:val="false"/>
          <w:color w:val="000000"/>
          <w:sz w:val="28"/>
        </w:rPr>
        <w:t>
      "89.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bookmarkEnd w:id="88"/>
    <w:bookmarkStart w:name="z94" w:id="8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92</w:t>
      </w:r>
      <w:r>
        <w:rPr>
          <w:rFonts w:ascii="Times New Roman"/>
          <w:b w:val="false"/>
          <w:i w:val="false"/>
          <w:color w:val="000000"/>
          <w:sz w:val="28"/>
        </w:rPr>
        <w:t xml:space="preserve"> слова "и молокосодержащих продуктах" заменить словами ", молокосодержащих продуктах и молокосодержащих продуктах с заменителем молочного жира".</w:t>
      </w:r>
    </w:p>
    <w:bookmarkEnd w:id="89"/>
    <w:bookmarkStart w:name="z95" w:id="90"/>
    <w:p>
      <w:pPr>
        <w:spacing w:after="0"/>
        <w:ind w:left="0"/>
        <w:jc w:val="both"/>
      </w:pPr>
      <w:r>
        <w:rPr>
          <w:rFonts w:ascii="Times New Roman"/>
          <w:b w:val="false"/>
          <w:i w:val="false"/>
          <w:color w:val="000000"/>
          <w:sz w:val="28"/>
        </w:rPr>
        <w:t>
      14. Дополнить пунктом 96</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90"/>
    <w:bookmarkStart w:name="z96" w:id="91"/>
    <w:p>
      <w:pPr>
        <w:spacing w:after="0"/>
        <w:ind w:left="0"/>
        <w:jc w:val="both"/>
      </w:pPr>
      <w:r>
        <w:rPr>
          <w:rFonts w:ascii="Times New Roman"/>
          <w:b w:val="false"/>
          <w:i w:val="false"/>
          <w:color w:val="000000"/>
          <w:sz w:val="28"/>
        </w:rPr>
        <w:t>
      "96</w:t>
      </w:r>
      <w:r>
        <w:rPr>
          <w:rFonts w:ascii="Times New Roman"/>
          <w:b w:val="false"/>
          <w:i w:val="false"/>
          <w:color w:val="000000"/>
          <w:vertAlign w:val="superscript"/>
        </w:rPr>
        <w:t>1</w:t>
      </w:r>
      <w:r>
        <w:rPr>
          <w:rFonts w:ascii="Times New Roman"/>
          <w:b w:val="false"/>
          <w:i w:val="false"/>
          <w:color w:val="000000"/>
          <w:sz w:val="28"/>
        </w:rPr>
        <w:t>.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bookmarkEnd w:id="91"/>
    <w:bookmarkStart w:name="z97" w:id="9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приложении № 1</w:t>
      </w:r>
      <w:r>
        <w:rPr>
          <w:rFonts w:ascii="Times New Roman"/>
          <w:b w:val="false"/>
          <w:i w:val="false"/>
          <w:color w:val="000000"/>
          <w:sz w:val="28"/>
        </w:rPr>
        <w:t>:</w:t>
      </w:r>
    </w:p>
    <w:bookmarkEnd w:id="92"/>
    <w:bookmarkStart w:name="z98" w:id="93"/>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таблицу 4</w:t>
      </w:r>
      <w:r>
        <w:rPr>
          <w:rFonts w:ascii="Times New Roman"/>
          <w:b w:val="false"/>
          <w:i w:val="false"/>
          <w:color w:val="000000"/>
          <w:sz w:val="28"/>
        </w:rPr>
        <w:t xml:space="preserve"> изложить в следующей редакции:</w:t>
      </w:r>
    </w:p>
    <w:bookmarkEnd w:id="93"/>
    <w:bookmarkStart w:name="z99" w:id="94"/>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829"/>
        <w:gridCol w:w="2830"/>
        <w:gridCol w:w="2215"/>
      </w:tblGrid>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 в обезжиренном веществе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 в сухом веществе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23"/>
        <w:gridCol w:w="99"/>
        <w:gridCol w:w="1590"/>
        <w:gridCol w:w="803"/>
        <w:gridCol w:w="2394"/>
        <w:gridCol w:w="2047"/>
        <w:gridCol w:w="274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сухие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w:t>
            </w:r>
          </w:p>
        </w:tc>
        <w:tc>
          <w:tcPr>
            <w:tcW w:w="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w:t>
            </w:r>
          </w:p>
        </w:tc>
        <w:tc>
          <w:tcPr>
            <w:tcW w:w="2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1 - 40 включительно</w:t>
            </w:r>
          </w:p>
        </w:tc>
        <w:tc>
          <w:tcPr>
            <w:tcW w:w="2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2 - 6</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сверхтвердые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30 - 35</w:t>
            </w:r>
          </w:p>
        </w:tc>
        <w:tc>
          <w:tcPr>
            <w:tcW w:w="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w:t>
            </w:r>
          </w:p>
        </w:tc>
        <w:tc>
          <w:tcPr>
            <w:tcW w:w="2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твердые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c>
          <w:tcPr>
            <w:tcW w:w="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47 - 57 включительно</w:t>
            </w:r>
          </w:p>
        </w:tc>
        <w:tc>
          <w:tcPr>
            <w:tcW w:w="2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0,5 - 2,5 включительно</w:t>
            </w:r>
          </w:p>
        </w:tc>
      </w:tr>
      <w:tr>
        <w:trPr>
          <w:trHeight w:val="30" w:hRule="atLeast"/>
        </w:trPr>
        <w:tc>
          <w:tcPr>
            <w:tcW w:w="0" w:type="auto"/>
            <w:gridSpan w:val="2"/>
            <w:tcBorders/>
            <w:tcMar>
              <w:top w:w="15" w:type="dxa"/>
              <w:left w:w="15" w:type="dxa"/>
              <w:bottom w:w="15" w:type="dxa"/>
              <w:right w:w="15" w:type="dxa"/>
            </w:tcMar>
            <w:vAlign w:val="center"/>
          </w:tcPr>
          <w:bookmarkStart w:name="z100" w:id="95"/>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полутвердые</w:t>
            </w:r>
            <w:r>
              <w:br/>
            </w:r>
            <w:r>
              <w:rPr>
                <w:rFonts w:ascii="Times New Roman"/>
                <w:b w:val="false"/>
                <w:i w:val="false"/>
                <w:color w:val="000000"/>
                <w:sz w:val="20"/>
              </w:rPr>
              <w:t>
 </w:t>
            </w:r>
          </w:p>
          <w:bookmarkEnd w:id="95"/>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36 - 55 включительно</w:t>
            </w:r>
          </w:p>
        </w:tc>
        <w:tc>
          <w:tcPr>
            <w:tcW w:w="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54 - 69 включительно</w:t>
            </w:r>
          </w:p>
        </w:tc>
        <w:tc>
          <w:tcPr>
            <w:tcW w:w="2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мягкие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55</w:t>
            </w:r>
          </w:p>
        </w:tc>
        <w:tc>
          <w:tcPr>
            <w:tcW w:w="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 более</w:t>
            </w:r>
          </w:p>
        </w:tc>
        <w:tc>
          <w:tcPr>
            <w:tcW w:w="2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744" w:type="dxa"/>
            <w:tcBorders/>
            <w:tcMar>
              <w:top w:w="15" w:type="dxa"/>
              <w:left w:w="15" w:type="dxa"/>
              <w:bottom w:w="15" w:type="dxa"/>
              <w:right w:w="15" w:type="dxa"/>
            </w:tcMar>
            <w:vAlign w:val="center"/>
          </w:tcPr>
          <w:bookmarkStart w:name="z101" w:id="96"/>
          <w:p>
            <w:pPr>
              <w:spacing w:after="20"/>
              <w:ind w:left="20"/>
              <w:jc w:val="both"/>
            </w:pPr>
            <w:r>
              <w:rPr>
                <w:rFonts w:ascii="Times New Roman"/>
                <w:b w:val="false"/>
                <w:i w:val="false"/>
                <w:color w:val="000000"/>
                <w:sz w:val="20"/>
              </w:rPr>
              <w:t>
0 - 5</w:t>
            </w:r>
            <w:r>
              <w:br/>
            </w:r>
            <w:r>
              <w:rPr>
                <w:rFonts w:ascii="Times New Roman"/>
                <w:b w:val="false"/>
                <w:i w:val="false"/>
                <w:color w:val="000000"/>
                <w:sz w:val="20"/>
              </w:rPr>
              <w:t>
</w:t>
            </w:r>
            <w:r>
              <w:rPr>
                <w:rFonts w:ascii="Times New Roman"/>
                <w:b w:val="false"/>
                <w:i w:val="false"/>
                <w:color w:val="000000"/>
                <w:sz w:val="20"/>
              </w:rPr>
              <w:t>Для рассольного сыра -</w:t>
            </w:r>
            <w:r>
              <w:br/>
            </w:r>
            <w:r>
              <w:rPr>
                <w:rFonts w:ascii="Times New Roman"/>
                <w:b w:val="false"/>
                <w:i w:val="false"/>
                <w:color w:val="000000"/>
                <w:sz w:val="20"/>
              </w:rPr>
              <w:t>
2 - 7 включительно</w:t>
            </w:r>
          </w:p>
          <w:bookmarkEnd w:id="96"/>
        </w:tc>
      </w:tr>
      <w:tr>
        <w:trPr>
          <w:trHeight w:val="30" w:hRule="atLeast"/>
        </w:trPr>
        <w:tc>
          <w:tcPr>
            <w:tcW w:w="26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7"/>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Таблицу 5</w:t>
      </w:r>
      <w:r>
        <w:rPr>
          <w:rFonts w:ascii="Times New Roman"/>
          <w:b w:val="false"/>
          <w:i w:val="false"/>
          <w:color w:val="000000"/>
          <w:sz w:val="28"/>
        </w:rPr>
        <w:t xml:space="preserve"> изложить в следующей редакции:</w:t>
      </w:r>
    </w:p>
    <w:bookmarkEnd w:id="97"/>
    <w:bookmarkStart w:name="z104" w:id="98"/>
    <w:p>
      <w:pPr>
        <w:spacing w:after="0"/>
        <w:ind w:left="0"/>
        <w:jc w:val="both"/>
      </w:pPr>
      <w:r>
        <w:rPr>
          <w:rFonts w:ascii="Times New Roman"/>
          <w:b w:val="false"/>
          <w:i w:val="false"/>
          <w:color w:val="000000"/>
          <w:sz w:val="28"/>
        </w:rPr>
        <w:t>
      "Плавленый сыр, молокосодержащий продукт с заменителем молочного жира, произведенный по технологии плавленого сыра"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2071"/>
        <w:gridCol w:w="1620"/>
        <w:gridCol w:w="3719"/>
        <w:gridCol w:w="3270"/>
      </w:tblGrid>
      <w:tr>
        <w:trPr>
          <w:trHeight w:val="30" w:hRule="atLeast"/>
        </w:trPr>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 в сухом веществе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поваренной соли (кроме сладких сыров)</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сахарозы (для сладких сыров)</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21"/>
        <w:gridCol w:w="2531"/>
        <w:gridCol w:w="2532"/>
        <w:gridCol w:w="2350"/>
        <w:gridCol w:w="1366"/>
      </w:tblGrid>
      <w:tr>
        <w:trPr>
          <w:trHeight w:val="30" w:hRule="atLeast"/>
        </w:trPr>
        <w:tc>
          <w:tcPr>
            <w:tcW w:w="3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ломтевой</w:t>
            </w:r>
          </w:p>
        </w:tc>
        <w:tc>
          <w:tcPr>
            <w:tcW w:w="2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65 включительно</w:t>
            </w:r>
          </w:p>
        </w:tc>
        <w:tc>
          <w:tcPr>
            <w:tcW w:w="2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 включительно</w:t>
            </w:r>
          </w:p>
        </w:tc>
        <w:tc>
          <w:tcPr>
            <w:tcW w:w="2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включительно</w:t>
            </w:r>
          </w:p>
        </w:tc>
      </w:tr>
      <w:tr>
        <w:trPr>
          <w:trHeight w:val="30" w:hRule="atLeast"/>
        </w:trPr>
        <w:tc>
          <w:tcPr>
            <w:tcW w:w="3521" w:type="dxa"/>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Сыр плавленый</w:t>
            </w:r>
            <w:r>
              <w:br/>
            </w:r>
            <w:r>
              <w:rPr>
                <w:rFonts w:ascii="Times New Roman"/>
                <w:b w:val="false"/>
                <w:i w:val="false"/>
                <w:color w:val="000000"/>
                <w:sz w:val="20"/>
              </w:rPr>
              <w:t>
(молокосодержащий продукт с заменителем молочного жира, произведенный по технологии плавленого сыра) пастообразный</w:t>
            </w:r>
          </w:p>
          <w:bookmarkEnd w:id="99"/>
        </w:tc>
        <w:tc>
          <w:tcPr>
            <w:tcW w:w="2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20 - 70 включительно</w:t>
            </w:r>
          </w:p>
        </w:tc>
        <w:tc>
          <w:tcPr>
            <w:tcW w:w="2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35 - 70 включительно</w:t>
            </w:r>
          </w:p>
        </w:tc>
        <w:tc>
          <w:tcPr>
            <w:tcW w:w="2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c>
          <w:tcPr>
            <w:tcW w:w="1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 плавленый сухой (молокосодержащий продукт с заменителем молочного жира, произведенный по технологии плавленого сыра сухой) </w:t>
            </w:r>
          </w:p>
        </w:tc>
        <w:tc>
          <w:tcPr>
            <w:tcW w:w="2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51 включительно</w:t>
            </w:r>
          </w:p>
        </w:tc>
        <w:tc>
          <w:tcPr>
            <w:tcW w:w="2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 включительно</w:t>
            </w:r>
          </w:p>
        </w:tc>
        <w:tc>
          <w:tcPr>
            <w:tcW w:w="2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включительно</w:t>
            </w:r>
          </w:p>
        </w:tc>
        <w:tc>
          <w:tcPr>
            <w:tcW w:w="1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00"/>
    <w:p>
      <w:pPr>
        <w:spacing w:after="0"/>
        <w:ind w:left="0"/>
        <w:jc w:val="both"/>
      </w:pPr>
      <w:r>
        <w:rPr>
          <w:rFonts w:ascii="Times New Roman"/>
          <w:b w:val="false"/>
          <w:i w:val="false"/>
          <w:color w:val="000000"/>
          <w:sz w:val="28"/>
        </w:rPr>
        <w:t>
      "</w:t>
      </w:r>
    </w:p>
    <w:bookmarkEnd w:id="100"/>
    <w:bookmarkStart w:name="z107" w:id="101"/>
    <w:p>
      <w:pPr>
        <w:spacing w:after="0"/>
        <w:ind w:left="0"/>
        <w:jc w:val="both"/>
      </w:pPr>
      <w:r>
        <w:rPr>
          <w:rFonts w:ascii="Times New Roman"/>
          <w:b w:val="false"/>
          <w:i w:val="false"/>
          <w:color w:val="000000"/>
          <w:sz w:val="28"/>
        </w:rPr>
        <w:t>
      в) После сносок к Таблицам 1 - 6 Приложения 1 после слов "*** Смеси молочного и растительного жира" изложить в следующей редакции:</w:t>
      </w:r>
    </w:p>
    <w:bookmarkEnd w:id="101"/>
    <w:bookmarkStart w:name="z108" w:id="102"/>
    <w:p>
      <w:pPr>
        <w:spacing w:after="0"/>
        <w:ind w:left="0"/>
        <w:jc w:val="both"/>
      </w:pPr>
      <w:r>
        <w:rPr>
          <w:rFonts w:ascii="Times New Roman"/>
          <w:b w:val="false"/>
          <w:i w:val="false"/>
          <w:color w:val="000000"/>
          <w:sz w:val="28"/>
        </w:rPr>
        <w:t>
      "Примечания к Приложению 1:</w:t>
      </w:r>
    </w:p>
    <w:bookmarkEnd w:id="102"/>
    <w:bookmarkStart w:name="z109" w:id="103"/>
    <w:p>
      <w:pPr>
        <w:spacing w:after="0"/>
        <w:ind w:left="0"/>
        <w:jc w:val="both"/>
      </w:pPr>
      <w:r>
        <w:rPr>
          <w:rFonts w:ascii="Times New Roman"/>
          <w:b w:val="false"/>
          <w:i w:val="false"/>
          <w:color w:val="000000"/>
          <w:sz w:val="28"/>
        </w:rPr>
        <w:t>
      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bookmarkEnd w:id="103"/>
    <w:bookmarkStart w:name="z110" w:id="10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приложении № 3</w:t>
      </w:r>
      <w:r>
        <w:rPr>
          <w:rFonts w:ascii="Times New Roman"/>
          <w:b w:val="false"/>
          <w:i w:val="false"/>
          <w:color w:val="000000"/>
          <w:sz w:val="28"/>
        </w:rPr>
        <w:t>:</w:t>
      </w:r>
    </w:p>
    <w:bookmarkEnd w:id="104"/>
    <w:bookmarkStart w:name="z111" w:id="105"/>
    <w:p>
      <w:pPr>
        <w:spacing w:after="0"/>
        <w:ind w:left="0"/>
        <w:jc w:val="both"/>
      </w:pPr>
      <w:r>
        <w:rPr>
          <w:rFonts w:ascii="Times New Roman"/>
          <w:b w:val="false"/>
          <w:i w:val="false"/>
          <w:color w:val="000000"/>
          <w:sz w:val="28"/>
        </w:rPr>
        <w:t>
      а) Строки "</w:t>
      </w:r>
    </w:p>
    <w:bookmarkEnd w:id="105"/>
    <w:tbl>
      <w:tblPr>
        <w:tblW w:w="0" w:type="auto"/>
        <w:tblCellSpacing w:w="0" w:type="auto"/>
        <w:tblBorders>
          <w:top w:val="none"/>
          <w:left w:val="none"/>
          <w:bottom w:val="none"/>
          <w:right w:val="none"/>
          <w:insideH w:val="none"/>
          <w:insideV w:val="none"/>
        </w:tblBorders>
      </w:tblPr>
      <w:tblGrid>
        <w:gridCol w:w="663"/>
        <w:gridCol w:w="981"/>
        <w:gridCol w:w="2787"/>
        <w:gridCol w:w="5145"/>
        <w:gridCol w:w="2724"/>
      </w:tblGrid>
      <w:tr>
        <w:trPr>
          <w:trHeight w:val="30" w:hRule="atLeast"/>
        </w:trPr>
        <w:tc>
          <w:tcPr>
            <w:tcW w:w="663" w:type="dxa"/>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Сыр, сырный продукт сухие, в том числе плавленые</w:t>
            </w:r>
            <w:r>
              <w:br/>
            </w:r>
            <w:r>
              <w:rPr>
                <w:rFonts w:ascii="Times New Roman"/>
                <w:b w:val="false"/>
                <w:i w:val="false"/>
                <w:color w:val="000000"/>
                <w:sz w:val="20"/>
              </w:rPr>
              <w:t>
 </w:t>
            </w:r>
          </w:p>
          <w:bookmarkEnd w:id="106"/>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порошкообразная или твердая, ломкая или другая.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сверхтвердые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различная</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твердые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цилиндра или другая произвольная форма</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равномерный.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полутвердые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высокого или низкого цилиндра, шара, эллипса или другая произвольная форма</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мягкие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низкого цилиндра или другая произвольная форма</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плавленые ломтевые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trPr>
          <w:trHeight w:val="30" w:hRule="atLeast"/>
        </w:trPr>
        <w:tc>
          <w:tcPr>
            <w:tcW w:w="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сырный продукт плавленые пастообразные</w:t>
            </w:r>
          </w:p>
        </w:tc>
        <w:tc>
          <w:tcPr>
            <w:tcW w:w="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bl>
    <w:bookmarkStart w:name="z113" w:id="107"/>
    <w:p>
      <w:pPr>
        <w:spacing w:after="0"/>
        <w:ind w:left="0"/>
        <w:jc w:val="both"/>
      </w:pPr>
      <w:r>
        <w:rPr>
          <w:rFonts w:ascii="Times New Roman"/>
          <w:b w:val="false"/>
          <w:i w:val="false"/>
          <w:color w:val="000000"/>
          <w:sz w:val="28"/>
        </w:rPr>
        <w:t>
      изложить в следующей редакции:</w:t>
      </w:r>
    </w:p>
    <w:bookmarkEnd w:id="107"/>
    <w:bookmarkStart w:name="z114" w:id="108"/>
    <w:p>
      <w:pPr>
        <w:spacing w:after="0"/>
        <w:ind w:left="0"/>
        <w:jc w:val="both"/>
      </w:pPr>
      <w:r>
        <w:rPr>
          <w:rFonts w:ascii="Times New Roman"/>
          <w:b w:val="false"/>
          <w:i w:val="false"/>
          <w:color w:val="000000"/>
          <w:sz w:val="28"/>
        </w:rPr>
        <w:t>
      "</w:t>
      </w:r>
    </w:p>
    <w:bookmarkEnd w:id="108"/>
    <w:tbl>
      <w:tblPr>
        <w:tblW w:w="0" w:type="auto"/>
        <w:tblCellSpacing w:w="0" w:type="auto"/>
        <w:tblBorders>
          <w:top w:val="none"/>
          <w:left w:val="none"/>
          <w:bottom w:val="none"/>
          <w:right w:val="none"/>
          <w:insideH w:val="none"/>
          <w:insideV w:val="none"/>
        </w:tblBorders>
      </w:tblPr>
      <w:tblGrid>
        <w:gridCol w:w="1236"/>
        <w:gridCol w:w="933"/>
        <w:gridCol w:w="2650"/>
        <w:gridCol w:w="4892"/>
        <w:gridCol w:w="2589"/>
      </w:tblGrid>
      <w:tr>
        <w:trPr>
          <w:trHeight w:val="30" w:hRule="atLeast"/>
        </w:trPr>
        <w:tc>
          <w:tcPr>
            <w:tcW w:w="1236" w:type="dxa"/>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сухие, в том числе плавленые</w:t>
            </w:r>
            <w:r>
              <w:br/>
            </w:r>
            <w:r>
              <w:rPr>
                <w:rFonts w:ascii="Times New Roman"/>
                <w:b w:val="false"/>
                <w:i w:val="false"/>
                <w:color w:val="000000"/>
                <w:sz w:val="20"/>
              </w:rPr>
              <w:t>
 </w:t>
            </w:r>
          </w:p>
          <w:bookmarkEnd w:id="109"/>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порошкообразная или твердая, ломкая или другая.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сверхтвердые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различная</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твердые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цилиндра или другая произвольная форма</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равномерный.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полутвердые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высокого или низкого цилиндра, шара, эллипса или другая произвольная форма</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мягкие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низкого цилиндра или другая произвольная форма</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4892" w:type="dxa"/>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r>
              <w:br/>
            </w:r>
            <w:r>
              <w:rPr>
                <w:rFonts w:ascii="Times New Roman"/>
                <w:b w:val="false"/>
                <w:i w:val="false"/>
                <w:color w:val="000000"/>
                <w:sz w:val="20"/>
              </w:rPr>
              <w:t>
 </w:t>
            </w:r>
          </w:p>
          <w:bookmarkEnd w:id="110"/>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ломтевые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trPr>
          <w:trHeight w:val="30" w:hRule="atLeast"/>
        </w:trPr>
        <w:tc>
          <w:tcPr>
            <w:tcW w:w="1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пастообразные</w:t>
            </w:r>
          </w:p>
        </w:tc>
        <w:tc>
          <w:tcPr>
            <w:tcW w:w="9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 ";</w:t>
            </w:r>
          </w:p>
        </w:tc>
      </w:tr>
    </w:tbl>
    <w:bookmarkStart w:name="z117" w:id="111"/>
    <w:p>
      <w:pPr>
        <w:spacing w:after="0"/>
        <w:ind w:left="0"/>
        <w:jc w:val="both"/>
      </w:pPr>
      <w:r>
        <w:rPr>
          <w:rFonts w:ascii="Times New Roman"/>
          <w:b w:val="false"/>
          <w:i w:val="false"/>
          <w:color w:val="000000"/>
          <w:sz w:val="28"/>
        </w:rPr>
        <w:t>
      б) строку</w:t>
      </w:r>
    </w:p>
    <w:bookmarkEnd w:id="111"/>
    <w:bookmarkStart w:name="z118" w:id="112"/>
    <w:p>
      <w:pPr>
        <w:spacing w:after="0"/>
        <w:ind w:left="0"/>
        <w:jc w:val="both"/>
      </w:pPr>
      <w:r>
        <w:rPr>
          <w:rFonts w:ascii="Times New Roman"/>
          <w:b w:val="false"/>
          <w:i w:val="false"/>
          <w:color w:val="000000"/>
          <w:sz w:val="28"/>
        </w:rPr>
        <w:t>
      "</w:t>
      </w:r>
    </w:p>
    <w:bookmarkEnd w:id="112"/>
    <w:tbl>
      <w:tblPr>
        <w:tblW w:w="0" w:type="auto"/>
        <w:tblCellSpacing w:w="0" w:type="auto"/>
        <w:tblBorders>
          <w:top w:val="none"/>
          <w:left w:val="none"/>
          <w:bottom w:val="none"/>
          <w:right w:val="none"/>
          <w:insideH w:val="none"/>
          <w:insideV w:val="none"/>
        </w:tblBorders>
      </w:tblPr>
      <w:tblGrid>
        <w:gridCol w:w="2159"/>
        <w:gridCol w:w="10141"/>
      </w:tblGrid>
      <w:tr>
        <w:trPr>
          <w:trHeight w:val="30" w:hRule="atLeast"/>
        </w:trPr>
        <w:tc>
          <w:tcPr>
            <w:tcW w:w="2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составные продукты, молокосодержащие продукты</w:t>
            </w:r>
          </w:p>
        </w:tc>
        <w:tc>
          <w:tcPr>
            <w:tcW w:w="10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bookmarkStart w:name="z119" w:id="113"/>
    <w:p>
      <w:pPr>
        <w:spacing w:after="0"/>
        <w:ind w:left="0"/>
        <w:jc w:val="both"/>
      </w:pPr>
      <w:r>
        <w:rPr>
          <w:rFonts w:ascii="Times New Roman"/>
          <w:b w:val="false"/>
          <w:i w:val="false"/>
          <w:color w:val="000000"/>
          <w:sz w:val="28"/>
        </w:rPr>
        <w:t>
      "</w:t>
      </w:r>
    </w:p>
    <w:bookmarkEnd w:id="113"/>
    <w:bookmarkStart w:name="z120" w:id="114"/>
    <w:p>
      <w:pPr>
        <w:spacing w:after="0"/>
        <w:ind w:left="0"/>
        <w:jc w:val="both"/>
      </w:pPr>
      <w:r>
        <w:rPr>
          <w:rFonts w:ascii="Times New Roman"/>
          <w:b w:val="false"/>
          <w:i w:val="false"/>
          <w:color w:val="000000"/>
          <w:sz w:val="28"/>
        </w:rPr>
        <w:t>
      изложить в следующей редакции:</w:t>
      </w:r>
    </w:p>
    <w:bookmarkEnd w:id="114"/>
    <w:bookmarkStart w:name="z121" w:id="115"/>
    <w:p>
      <w:pPr>
        <w:spacing w:after="0"/>
        <w:ind w:left="0"/>
        <w:jc w:val="both"/>
      </w:pPr>
      <w:r>
        <w:rPr>
          <w:rFonts w:ascii="Times New Roman"/>
          <w:b w:val="false"/>
          <w:i w:val="false"/>
          <w:color w:val="000000"/>
          <w:sz w:val="28"/>
        </w:rPr>
        <w:t>
      "</w:t>
      </w:r>
    </w:p>
    <w:bookmarkEnd w:id="115"/>
    <w:tbl>
      <w:tblPr>
        <w:tblW w:w="0" w:type="auto"/>
        <w:tblCellSpacing w:w="0" w:type="auto"/>
        <w:tblBorders>
          <w:top w:val="none"/>
          <w:left w:val="none"/>
          <w:bottom w:val="none"/>
          <w:right w:val="none"/>
          <w:insideH w:val="none"/>
          <w:insideV w:val="none"/>
        </w:tblBorders>
      </w:tblPr>
      <w:tblGrid>
        <w:gridCol w:w="3793"/>
        <w:gridCol w:w="8507"/>
      </w:tblGrid>
      <w:tr>
        <w:trPr>
          <w:trHeight w:val="30" w:hRule="atLeast"/>
        </w:trPr>
        <w:tc>
          <w:tcPr>
            <w:tcW w:w="3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составные продукты, молокосодержащие продукты, молокосодержащие продукты с заменителем молочного жира</w:t>
            </w:r>
          </w:p>
        </w:tc>
        <w:tc>
          <w:tcPr>
            <w:tcW w:w="8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bookmarkStart w:name="z122" w:id="116"/>
    <w:p>
      <w:pPr>
        <w:spacing w:after="0"/>
        <w:ind w:left="0"/>
        <w:jc w:val="both"/>
      </w:pPr>
      <w:r>
        <w:rPr>
          <w:rFonts w:ascii="Times New Roman"/>
          <w:b w:val="false"/>
          <w:i w:val="false"/>
          <w:color w:val="000000"/>
          <w:sz w:val="28"/>
        </w:rPr>
        <w:t>
      ".</w:t>
      </w:r>
    </w:p>
    <w:bookmarkEnd w:id="116"/>
    <w:bookmarkStart w:name="z123" w:id="11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приложении № 6</w:t>
      </w:r>
      <w:r>
        <w:rPr>
          <w:rFonts w:ascii="Times New Roman"/>
          <w:b w:val="false"/>
          <w:i w:val="false"/>
          <w:color w:val="000000"/>
          <w:sz w:val="28"/>
        </w:rPr>
        <w:t xml:space="preserve"> </w:t>
      </w:r>
    </w:p>
    <w:bookmarkEnd w:id="117"/>
    <w:bookmarkStart w:name="z124" w:id="118"/>
    <w:p>
      <w:pPr>
        <w:spacing w:after="0"/>
        <w:ind w:left="0"/>
        <w:jc w:val="both"/>
      </w:pPr>
      <w:r>
        <w:rPr>
          <w:rFonts w:ascii="Times New Roman"/>
          <w:b w:val="false"/>
          <w:i w:val="false"/>
          <w:color w:val="000000"/>
          <w:sz w:val="28"/>
        </w:rPr>
        <w:t>
      а) строку</w:t>
      </w:r>
    </w:p>
    <w:bookmarkEnd w:id="118"/>
    <w:bookmarkStart w:name="z125" w:id="119"/>
    <w:p>
      <w:pPr>
        <w:spacing w:after="0"/>
        <w:ind w:left="0"/>
        <w:jc w:val="both"/>
      </w:pPr>
      <w:r>
        <w:rPr>
          <w:rFonts w:ascii="Times New Roman"/>
          <w:b w:val="false"/>
          <w:i w:val="false"/>
          <w:color w:val="000000"/>
          <w:sz w:val="28"/>
        </w:rPr>
        <w:t>
      "</w:t>
      </w:r>
    </w:p>
    <w:bookmarkEnd w:id="119"/>
    <w:tbl>
      <w:tblPr>
        <w:tblW w:w="0" w:type="auto"/>
        <w:tblCellSpacing w:w="0" w:type="auto"/>
        <w:tblBorders>
          <w:top w:val="none"/>
          <w:left w:val="none"/>
          <w:bottom w:val="none"/>
          <w:right w:val="none"/>
          <w:insideH w:val="none"/>
          <w:insideV w:val="none"/>
        </w:tblBorders>
      </w:tblPr>
      <w:tblGrid>
        <w:gridCol w:w="450"/>
        <w:gridCol w:w="2050"/>
        <w:gridCol w:w="2050"/>
        <w:gridCol w:w="2691"/>
        <w:gridCol w:w="3008"/>
        <w:gridCol w:w="2051"/>
      </w:tblGrid>
      <w:tr>
        <w:trPr>
          <w:trHeight w:val="30" w:hRule="atLeast"/>
        </w:trPr>
        <w:tc>
          <w:tcPr>
            <w:tcW w:w="4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126" w:id="120"/>
    <w:p>
      <w:pPr>
        <w:spacing w:after="0"/>
        <w:ind w:left="0"/>
        <w:jc w:val="both"/>
      </w:pPr>
      <w:r>
        <w:rPr>
          <w:rFonts w:ascii="Times New Roman"/>
          <w:b w:val="false"/>
          <w:i w:val="false"/>
          <w:color w:val="000000"/>
          <w:sz w:val="28"/>
        </w:rPr>
        <w:t>
      "</w:t>
      </w:r>
    </w:p>
    <w:bookmarkEnd w:id="120"/>
    <w:bookmarkStart w:name="z127" w:id="121"/>
    <w:p>
      <w:pPr>
        <w:spacing w:after="0"/>
        <w:ind w:left="0"/>
        <w:jc w:val="both"/>
      </w:pPr>
      <w:r>
        <w:rPr>
          <w:rFonts w:ascii="Times New Roman"/>
          <w:b w:val="false"/>
          <w:i w:val="false"/>
          <w:color w:val="000000"/>
          <w:sz w:val="28"/>
        </w:rPr>
        <w:t>
      изложить в следующей редакции:</w:t>
      </w:r>
    </w:p>
    <w:bookmarkEnd w:id="121"/>
    <w:bookmarkStart w:name="z128" w:id="122"/>
    <w:p>
      <w:pPr>
        <w:spacing w:after="0"/>
        <w:ind w:left="0"/>
        <w:jc w:val="both"/>
      </w:pPr>
      <w:r>
        <w:rPr>
          <w:rFonts w:ascii="Times New Roman"/>
          <w:b w:val="false"/>
          <w:i w:val="false"/>
          <w:color w:val="000000"/>
          <w:sz w:val="28"/>
        </w:rPr>
        <w:t>
      "</w:t>
      </w:r>
    </w:p>
    <w:bookmarkEnd w:id="122"/>
    <w:tbl>
      <w:tblPr>
        <w:tblW w:w="0" w:type="auto"/>
        <w:tblCellSpacing w:w="0" w:type="auto"/>
        <w:tblBorders>
          <w:top w:val="none"/>
          <w:left w:val="none"/>
          <w:bottom w:val="none"/>
          <w:right w:val="none"/>
          <w:insideH w:val="none"/>
          <w:insideV w:val="none"/>
        </w:tblBorders>
      </w:tblPr>
      <w:tblGrid>
        <w:gridCol w:w="450"/>
        <w:gridCol w:w="2050"/>
        <w:gridCol w:w="2050"/>
        <w:gridCol w:w="2691"/>
        <w:gridCol w:w="3008"/>
        <w:gridCol w:w="2051"/>
      </w:tblGrid>
      <w:tr>
        <w:trPr>
          <w:trHeight w:val="30" w:hRule="atLeast"/>
        </w:trPr>
        <w:tc>
          <w:tcPr>
            <w:tcW w:w="4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129" w:id="123"/>
    <w:p>
      <w:pPr>
        <w:spacing w:after="0"/>
        <w:ind w:left="0"/>
        <w:jc w:val="both"/>
      </w:pPr>
      <w:r>
        <w:rPr>
          <w:rFonts w:ascii="Times New Roman"/>
          <w:b w:val="false"/>
          <w:i w:val="false"/>
          <w:color w:val="000000"/>
          <w:sz w:val="28"/>
        </w:rPr>
        <w:t>
      ".</w:t>
      </w:r>
    </w:p>
    <w:bookmarkEnd w:id="123"/>
    <w:bookmarkStart w:name="z130" w:id="124"/>
    <w:p>
      <w:pPr>
        <w:spacing w:after="0"/>
        <w:ind w:left="0"/>
        <w:jc w:val="both"/>
      </w:pPr>
      <w:r>
        <w:rPr>
          <w:rFonts w:ascii="Times New Roman"/>
          <w:b w:val="false"/>
          <w:i w:val="false"/>
          <w:color w:val="000000"/>
          <w:sz w:val="28"/>
        </w:rPr>
        <w:t>
      б) строку</w:t>
      </w:r>
    </w:p>
    <w:bookmarkEnd w:id="124"/>
    <w:bookmarkStart w:name="z131" w:id="125"/>
    <w:p>
      <w:pPr>
        <w:spacing w:after="0"/>
        <w:ind w:left="0"/>
        <w:jc w:val="both"/>
      </w:pPr>
      <w:r>
        <w:rPr>
          <w:rFonts w:ascii="Times New Roman"/>
          <w:b w:val="false"/>
          <w:i w:val="false"/>
          <w:color w:val="000000"/>
          <w:sz w:val="28"/>
        </w:rPr>
        <w:t>
      "</w:t>
      </w:r>
    </w:p>
    <w:bookmarkEnd w:id="125"/>
    <w:tbl>
      <w:tblPr>
        <w:tblW w:w="0" w:type="auto"/>
        <w:tblCellSpacing w:w="0" w:type="auto"/>
        <w:tblBorders>
          <w:top w:val="none"/>
          <w:left w:val="none"/>
          <w:bottom w:val="none"/>
          <w:right w:val="none"/>
          <w:insideH w:val="none"/>
          <w:insideV w:val="none"/>
        </w:tblBorders>
      </w:tblPr>
      <w:tblGrid>
        <w:gridCol w:w="308"/>
        <w:gridCol w:w="1404"/>
        <w:gridCol w:w="1404"/>
        <w:gridCol w:w="1844"/>
        <w:gridCol w:w="4546"/>
        <w:gridCol w:w="2794"/>
      </w:tblGrid>
      <w:tr>
        <w:trPr>
          <w:trHeight w:val="30" w:hRule="atLeast"/>
        </w:trPr>
        <w:tc>
          <w:tcPr>
            <w:tcW w:w="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w:t>
            </w:r>
          </w:p>
        </w:tc>
        <w:tc>
          <w:tcPr>
            <w:tcW w:w="1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1027 - 1030</w:t>
            </w:r>
          </w:p>
        </w:tc>
        <w:tc>
          <w:tcPr>
            <w:tcW w:w="2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r>
    </w:tbl>
    <w:bookmarkStart w:name="z132" w:id="126"/>
    <w:p>
      <w:pPr>
        <w:spacing w:after="0"/>
        <w:ind w:left="0"/>
        <w:jc w:val="both"/>
      </w:pPr>
      <w:r>
        <w:rPr>
          <w:rFonts w:ascii="Times New Roman"/>
          <w:b w:val="false"/>
          <w:i w:val="false"/>
          <w:color w:val="000000"/>
          <w:sz w:val="28"/>
        </w:rPr>
        <w:t>
      изложить в следующей редакции:</w:t>
      </w:r>
    </w:p>
    <w:bookmarkEnd w:id="126"/>
    <w:bookmarkStart w:name="z133" w:id="127"/>
    <w:p>
      <w:pPr>
        <w:spacing w:after="0"/>
        <w:ind w:left="0"/>
        <w:jc w:val="both"/>
      </w:pPr>
      <w:r>
        <w:rPr>
          <w:rFonts w:ascii="Times New Roman"/>
          <w:b w:val="false"/>
          <w:i w:val="false"/>
          <w:color w:val="000000"/>
          <w:sz w:val="28"/>
        </w:rPr>
        <w:t>
      "</w:t>
      </w:r>
    </w:p>
    <w:bookmarkEnd w:id="127"/>
    <w:tbl>
      <w:tblPr>
        <w:tblW w:w="0" w:type="auto"/>
        <w:tblCellSpacing w:w="0" w:type="auto"/>
        <w:tblBorders>
          <w:top w:val="none"/>
          <w:left w:val="none"/>
          <w:bottom w:val="none"/>
          <w:right w:val="none"/>
          <w:insideH w:val="none"/>
          <w:insideV w:val="none"/>
        </w:tblBorders>
      </w:tblPr>
      <w:tblGrid>
        <w:gridCol w:w="332"/>
        <w:gridCol w:w="1512"/>
        <w:gridCol w:w="1512"/>
        <w:gridCol w:w="1986"/>
        <w:gridCol w:w="4422"/>
        <w:gridCol w:w="2536"/>
      </w:tblGrid>
      <w:tr>
        <w:trPr>
          <w:trHeight w:val="30" w:hRule="atLeast"/>
        </w:trPr>
        <w:tc>
          <w:tcPr>
            <w:tcW w:w="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1027-1030</w:t>
            </w:r>
          </w:p>
        </w:tc>
        <w:tc>
          <w:tcPr>
            <w:tcW w:w="2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bl>
    <w:bookmarkStart w:name="z134" w:id="128"/>
    <w:p>
      <w:pPr>
        <w:spacing w:after="0"/>
        <w:ind w:left="0"/>
        <w:jc w:val="both"/>
      </w:pPr>
      <w:r>
        <w:rPr>
          <w:rFonts w:ascii="Times New Roman"/>
          <w:b w:val="false"/>
          <w:i w:val="false"/>
          <w:color w:val="000000"/>
          <w:sz w:val="28"/>
        </w:rPr>
        <w:t>
      "</w:t>
      </w:r>
    </w:p>
    <w:bookmarkEnd w:id="128"/>
    <w:bookmarkStart w:name="z135" w:id="12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приложении № 8</w:t>
      </w:r>
    </w:p>
    <w:bookmarkEnd w:id="129"/>
    <w:bookmarkStart w:name="z136" w:id="130"/>
    <w:p>
      <w:pPr>
        <w:spacing w:after="0"/>
        <w:ind w:left="0"/>
        <w:jc w:val="both"/>
      </w:pPr>
      <w:r>
        <w:rPr>
          <w:rFonts w:ascii="Times New Roman"/>
          <w:b w:val="false"/>
          <w:i w:val="false"/>
          <w:color w:val="000000"/>
          <w:sz w:val="28"/>
        </w:rPr>
        <w:t xml:space="preserve">
      а) наименование раздела VI изложить в следующей редакции: </w:t>
      </w:r>
    </w:p>
    <w:bookmarkEnd w:id="130"/>
    <w:bookmarkStart w:name="z137" w:id="131"/>
    <w:p>
      <w:pPr>
        <w:spacing w:after="0"/>
        <w:ind w:left="0"/>
        <w:jc w:val="both"/>
      </w:pPr>
      <w:r>
        <w:rPr>
          <w:rFonts w:ascii="Times New Roman"/>
          <w:b w:val="false"/>
          <w:i w:val="false"/>
          <w:color w:val="000000"/>
          <w:sz w:val="28"/>
        </w:rPr>
        <w:t>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bookmarkEnd w:id="131"/>
    <w:bookmarkStart w:name="z138" w:id="132"/>
    <w:p>
      <w:pPr>
        <w:spacing w:after="0"/>
        <w:ind w:left="0"/>
        <w:jc w:val="both"/>
      </w:pPr>
      <w:r>
        <w:rPr>
          <w:rFonts w:ascii="Times New Roman"/>
          <w:b w:val="false"/>
          <w:i w:val="false"/>
          <w:color w:val="000000"/>
          <w:sz w:val="28"/>
        </w:rPr>
        <w:t>
      б) в столбце "Продукт":</w:t>
      </w:r>
    </w:p>
    <w:bookmarkEnd w:id="132"/>
    <w:bookmarkStart w:name="z139" w:id="133"/>
    <w:p>
      <w:pPr>
        <w:spacing w:after="0"/>
        <w:ind w:left="0"/>
        <w:jc w:val="both"/>
      </w:pPr>
      <w:r>
        <w:rPr>
          <w:rFonts w:ascii="Times New Roman"/>
          <w:b w:val="false"/>
          <w:i w:val="false"/>
          <w:color w:val="000000"/>
          <w:sz w:val="28"/>
        </w:rPr>
        <w:t>
      в пунктах 38 и 41 слова "сырные продукты" заменить словами "молокосодержащие продукты с заменителем молочного жира, произведенные по технологии сыра ";</w:t>
      </w:r>
    </w:p>
    <w:bookmarkEnd w:id="133"/>
    <w:bookmarkStart w:name="z140" w:id="134"/>
    <w:p>
      <w:pPr>
        <w:spacing w:after="0"/>
        <w:ind w:left="0"/>
        <w:jc w:val="both"/>
      </w:pPr>
      <w:r>
        <w:rPr>
          <w:rFonts w:ascii="Times New Roman"/>
          <w:b w:val="false"/>
          <w:i w:val="false"/>
          <w:color w:val="000000"/>
          <w:sz w:val="28"/>
        </w:rPr>
        <w:t>
      в пункте 39 слова "Сыры и сырные продукты плавленые" заменить словами "Сыры плавленые и молокосодержащие продукты с заменителем молочного жира, произведенные по технологии плавленого сыра";</w:t>
      </w:r>
    </w:p>
    <w:bookmarkEnd w:id="134"/>
    <w:bookmarkStart w:name="z141" w:id="135"/>
    <w:p>
      <w:pPr>
        <w:spacing w:after="0"/>
        <w:ind w:left="0"/>
        <w:jc w:val="both"/>
      </w:pPr>
      <w:r>
        <w:rPr>
          <w:rFonts w:ascii="Times New Roman"/>
          <w:b w:val="false"/>
          <w:i w:val="false"/>
          <w:color w:val="000000"/>
          <w:sz w:val="28"/>
        </w:rPr>
        <w:t>
      в) раздел XIII изложить в следующей редакции:</w:t>
      </w:r>
    </w:p>
    <w:bookmarkEnd w:id="135"/>
    <w:bookmarkStart w:name="z142" w:id="136"/>
    <w:p>
      <w:pPr>
        <w:spacing w:after="0"/>
        <w:ind w:left="0"/>
        <w:jc w:val="both"/>
      </w:pPr>
      <w:r>
        <w:rPr>
          <w:rFonts w:ascii="Times New Roman"/>
          <w:b w:val="false"/>
          <w:i w:val="false"/>
          <w:color w:val="000000"/>
          <w:sz w:val="28"/>
        </w:rPr>
        <w:t>
      "</w:t>
      </w:r>
    </w:p>
    <w:bookmarkEnd w:id="136"/>
    <w:tbl>
      <w:tblPr>
        <w:tblW w:w="0" w:type="auto"/>
        <w:tblCellSpacing w:w="0" w:type="auto"/>
        <w:tblBorders>
          <w:top w:val="none"/>
          <w:left w:val="none"/>
          <w:bottom w:val="none"/>
          <w:right w:val="none"/>
          <w:insideH w:val="none"/>
          <w:insideV w:val="none"/>
        </w:tblBorders>
      </w:tblPr>
      <w:tblGrid>
        <w:gridCol w:w="5064"/>
        <w:gridCol w:w="196"/>
        <w:gridCol w:w="196"/>
        <w:gridCol w:w="196"/>
        <w:gridCol w:w="196"/>
        <w:gridCol w:w="196"/>
        <w:gridCol w:w="196"/>
        <w:gridCol w:w="6060"/>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Молокосодержащие продукты, молокосодержащие продукты с заменителем молочного жира</w:t>
            </w:r>
          </w:p>
        </w:tc>
      </w:tr>
      <w:tr>
        <w:trPr>
          <w:trHeight w:val="30" w:hRule="atLeast"/>
        </w:trPr>
        <w:tc>
          <w:tcPr>
            <w:tcW w:w="5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Молокосодержащие продукты, молокосодержащие продукты с заменителем молочного жира</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bookmarkStart w:name="z143" w:id="137"/>
    <w:p>
      <w:pPr>
        <w:spacing w:after="0"/>
        <w:ind w:left="0"/>
        <w:jc w:val="both"/>
      </w:pPr>
      <w:r>
        <w:rPr>
          <w:rFonts w:ascii="Times New Roman"/>
          <w:b w:val="false"/>
          <w:i w:val="false"/>
          <w:color w:val="000000"/>
          <w:sz w:val="28"/>
        </w:rPr>
        <w:t>
      ".</w:t>
      </w:r>
    </w:p>
    <w:bookmarkEnd w:id="137"/>
    <w:bookmarkStart w:name="z144" w:id="138"/>
    <w:p>
      <w:pPr>
        <w:spacing w:after="0"/>
        <w:ind w:left="0"/>
        <w:jc w:val="both"/>
      </w:pPr>
      <w:r>
        <w:rPr>
          <w:rFonts w:ascii="Times New Roman"/>
          <w:b w:val="false"/>
          <w:i w:val="false"/>
          <w:color w:val="000000"/>
          <w:sz w:val="28"/>
        </w:rPr>
        <w:t xml:space="preserve">
      19. Пункт 5 </w:t>
      </w:r>
      <w:r>
        <w:rPr>
          <w:rFonts w:ascii="Times New Roman"/>
          <w:b w:val="false"/>
          <w:i w:val="false"/>
          <w:color w:val="000000"/>
          <w:sz w:val="28"/>
        </w:rPr>
        <w:t>приложения № 10</w:t>
      </w:r>
      <w:r>
        <w:rPr>
          <w:rFonts w:ascii="Times New Roman"/>
          <w:b w:val="false"/>
          <w:i w:val="false"/>
          <w:color w:val="000000"/>
          <w:sz w:val="28"/>
        </w:rPr>
        <w:t xml:space="preserve"> изложить в следующей редакции:</w:t>
      </w:r>
    </w:p>
    <w:bookmarkEnd w:id="138"/>
    <w:bookmarkStart w:name="z145" w:id="139"/>
    <w:p>
      <w:pPr>
        <w:spacing w:after="0"/>
        <w:ind w:left="0"/>
        <w:jc w:val="both"/>
      </w:pPr>
      <w:r>
        <w:rPr>
          <w:rFonts w:ascii="Times New Roman"/>
          <w:b w:val="false"/>
          <w:i w:val="false"/>
          <w:color w:val="000000"/>
          <w:sz w:val="28"/>
        </w:rPr>
        <w:t>
      "</w:t>
      </w:r>
    </w:p>
    <w:bookmarkEnd w:id="139"/>
    <w:tbl>
      <w:tblPr>
        <w:tblW w:w="0" w:type="auto"/>
        <w:tblCellSpacing w:w="0" w:type="auto"/>
        <w:tblBorders>
          <w:top w:val="none"/>
          <w:left w:val="none"/>
          <w:bottom w:val="none"/>
          <w:right w:val="none"/>
          <w:insideH w:val="none"/>
          <w:insideV w:val="none"/>
        </w:tblBorders>
      </w:tblPr>
      <w:tblGrid>
        <w:gridCol w:w="8899"/>
        <w:gridCol w:w="2129"/>
        <w:gridCol w:w="1272"/>
      </w:tblGrid>
      <w:tr>
        <w:trPr>
          <w:trHeight w:val="30" w:hRule="atLeast"/>
        </w:trPr>
        <w:tc>
          <w:tcPr>
            <w:tcW w:w="889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Сыры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1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1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 изомеры)</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tcBorders>
          </w:tcPr>
          <w:p/>
        </w:tc>
        <w:tc>
          <w:tcPr>
            <w:tcW w:w="2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1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bookmarkStart w:name="z146" w:id="140"/>
    <w:p>
      <w:pPr>
        <w:spacing w:after="0"/>
        <w:ind w:left="0"/>
        <w:jc w:val="both"/>
      </w:pPr>
      <w:r>
        <w:rPr>
          <w:rFonts w:ascii="Times New Roman"/>
          <w:b w:val="false"/>
          <w:i w:val="false"/>
          <w:color w:val="000000"/>
          <w:sz w:val="28"/>
        </w:rPr>
        <w:t>
      ".</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