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9ba3" w14:textId="daf9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раздел II перечня товаров, происходящих из развивающихся стран или из наименее развитых стран, в отношении которых при ввозе на таможенную территорию Евразийского экономического союза предоставляются тарифные преференции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20 декабря 2017 года № 103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разделе II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происходящих из развивающихся стран или из наименее развитых стран, в отношении которых при ввозе на таможенную территорию Евразийского экономического союза предоставляются тарифные преференции, утвержденного Решением Совета Евразийской экономической комиссии от 13 января 2017 г. № 8, код "8540 71 000 0" ТН ВЭД ЕАЭС заменить кодами "8540 71 000 1, 8540 71 000 9" ТН ВЭД ЕАЭС.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10 календарных дней с даты его официального опубликования.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4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Габриелян</w:t>
            </w:r>
          </w:p>
          <w:bookmarkEnd w:id="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 Абдыгулов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