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489e3" w14:textId="ed489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Совета Евразийской экономической комиссии от 28 апреля 2017 г. №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20 декабря 2017 года № 105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53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Протоколом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техническом регулировании в рамках Евразийского экономического союза (приложение № 9 к указанному Договору), </w:t>
      </w:r>
      <w:r>
        <w:rPr>
          <w:rFonts w:ascii="Times New Roman"/>
          <w:b w:val="false"/>
          <w:i w:val="false"/>
          <w:color w:val="000000"/>
          <w:sz w:val="28"/>
        </w:rPr>
        <w:t>статьями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80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кодекса Евразийского экономического союза в целях обеспечения соблюдения мер технического регулирования в отношении продукции, ввозимой на территории государств – членов Евразийского экономического союза (далее – государства-члены),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28 апреля 2017 г. № 20 "О некоторых вопросах принятия таможенными органами документов об оценке соответствия требованиям технических регламентов Евразийского экономического союза" следующие изменения: 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"в целях обеспечения соблюдения мер технического регулирования в отношении продукции ввозимой на территорию государств – членов Евразийского экономического союза (далее соответственно – государства-члены, Союз)" заменить словами ", </w:t>
      </w:r>
      <w:r>
        <w:rPr>
          <w:rFonts w:ascii="Times New Roman"/>
          <w:b w:val="false"/>
          <w:i w:val="false"/>
          <w:color w:val="000000"/>
          <w:sz w:val="28"/>
        </w:rPr>
        <w:t>статьями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80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кодекса Евразийского экономического союза в целях обеспечения соблюдения мер технического регулирования в отношении продукции, ввозимой на территории государств – членов Евразийского экономического союза (далее соответственно – государства-члены, Союз),";    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 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Установить, что до завершения работ по присоединению к общему процессу "Использование баз данных документов, оформляемых уполномоченными органами государств – членов Евразийского экономического союза, при регулировании внешней и взаимной торговли, в том числе представляемых при совершении таможенных операций для целей подтверждения соблюдения запретов и ограничений" под запрашивающими уполномоченными органами государств-членов, получающими сведения о документах об оценке соответствия требованиям технических регламентов Союза из национальных частей единого реестра выданных сертификатов соответствия и зарегистрированных деклараций о соответствии (далее – единый реестр) в соответствии с технологическими документами,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10 мая 2016 г. № 39, понимаются в том числе таможенные органы государств-членов.";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дополнить пунктами 3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 3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 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. Таможенным органам государств-членов до завершения работ по присоединению к общему процессу "Использование баз данных документов, оформляемых уполномоченными органами государств – членов Евразийского экономического союза, при регулировании внешней и взаимной торговли, в том числе представляемых при совершении таможенных операций для целей подтверждения соблюдения запретов и ограничений" обеспечить: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использование сведений о документах об оценке соответствия требованиям технических регламентов Союза из национальных частей единого реестра; 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получение сведений о документах об оценке соответствия требованиям технических регламентов Союза из национальных частей единого реестра в автоматическом режиме по запросу в соответствии с технологическими документами, указанными в пункте 3 настоящего Решения, по мере готовности информационных систем таможенных органов государств-членов, но не позднее 180 дней с даты вступления настоящего Решения в силу.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. Государственным органам государств-членов, уполномоченным на ведение национальных частей единого реестра, обеспечить передачу таможенным органам государств-членов по их запросу сведений о документах об оценке соответствия требованиям технических регламентов Союза из национальных частей единого реестра в автоматическом режиме в соответствии с технологическими документами, указанными в пункте 3 настоящего Решения, по мере готовности информационных систем указанных уполномоченных органов государств-членов, но не позднее 180 дней с даты вступления настоящего Решения в силу.". 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Решение вступает в силу по истечении 10 календарных дней с даты его официального опубликования.  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</w:t>
      </w:r>
    </w:p>
    <w:bookmarkEnd w:id="11"/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Совета Евразийской экономической комиссии:  </w:t>
      </w:r>
      <w:r>
        <w:br/>
      </w:r>
      <w:r>
        <w:rPr>
          <w:rFonts w:ascii="Times New Roman"/>
          <w:b/>
          <w:i w:val="false"/>
          <w:color w:val="000000"/>
        </w:rPr>
        <w:t>
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В. Габриелян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В. Матюшевский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Мамин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Т. Абдыгулов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 Шувалов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