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5ba4" w14:textId="ee55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03 марта 2017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Определить, что очередное заседание Совета Евразийской экономической комиссии состоится 17 марта 2017 г. в городе Москве Российской Федерации.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распоряжение вступает в силу с даты его принятия.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 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