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73df5" w14:textId="5073d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консультациях с Государством Израиль по вопросам торговли услугами и инвестиций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22 августа 2017 года № 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1. Просить правительства государств – членов Евразийского экономического союза: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провести в рамках переговоров государств – членов Евразийского экономического союза с Государством Израиль о заключении соглашения о зоне свободной торговли, проводимых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16 октября 2015 г. № 29, и с учетом положений </w:t>
      </w:r>
      <w:r>
        <w:rPr>
          <w:rFonts w:ascii="Times New Roman"/>
          <w:b w:val="false"/>
          <w:i w:val="false"/>
          <w:color w:val="000000"/>
          <w:sz w:val="28"/>
        </w:rPr>
        <w:t>статьи 38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совместные консультации с Государством Израиль о переходе на преференциальные условия торговли услугами и осуществления инвестиций;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выработать в случае определения по итогам проведенных консультаций взаимного интереса относительно перехода на преференциальные условия торговли услугами и осуществления инвестиций предложения относительно формата закрепления возможных договоренностей;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доложить Совету Евразийской экономической комиссии о результатах проведенной работы.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Коллегии Евразийской экономической комиссии обеспечить организационную поддержку проведения консультаций, указанных в пункте 1 настоящего распоряжения, и подготовки соответствующего доклада для рассмотрения Советом Евразийской экономической комиссии.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Настоящее распоряжение вступает в силу с даты его принятия. 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Совета Евразийской экономической комиссии: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</w:t>
            </w:r>
          </w:p>
          <w:bookmarkEnd w:id="7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 Габриелян</w:t>
            </w:r>
          </w:p>
          <w:bookmarkEnd w:id="8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 Матюшевский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А. Мамин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О. Панкратов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И. Шувалов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