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e505" w14:textId="84be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7 марта 2017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представить Высшему Евразийскому экономическому совету кандидатуру члена Коллегии Евразийской экономической комиссии от Республики Казахстан - Жаксылыкова Тимура Мекешевича.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Члены Евразийского межправительственного совета: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