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ed923" w14:textId="e1ed9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времени и месте проведения очередного заседания Евразийского межправительственного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26 мая 2017 года № 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организации проведения заседаний Евразийского межправительственного совета, утвержденного Решением Высшего Евразийского экономического совета от 21 ноября 2014 г. № 89: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Определить, что очередное заседание Евразийского межправительственного совета состоится 14 августа 2017 г. в городе Астане Республики Казахстан.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Настоящее распоряжение вступает в силу с даты его принятия.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Члены Евразийского межправительственного совета: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3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