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84a4a" w14:textId="4d84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том VI Пояснений к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21 ноября 2017 года № 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вступления в силу Решения Коллегии Евразийской экономической комиссии "О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отдельных видов магнетронов, а также в некоторые решения Коллегии Евразийской экономической комиссии и Комиссии таможенного союза":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</w:t>
      </w:r>
      <w:r>
        <w:rPr>
          <w:rFonts w:ascii="Times New Roman"/>
          <w:b w:val="false"/>
          <w:i w:val="false"/>
          <w:color w:val="000000"/>
          <w:sz w:val="28"/>
        </w:rPr>
        <w:t>Пояснения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единой Товарной номенклатуре внешнеэкономической деятельности Евразийского экономического союза (приложение к Рекомендации Коллегии Евразийской экономической комиссии от 7 ноября 2017 г. № 21) с учетом следующего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группе 85 тома VI коды "8540 71 000 0 – 8540 79 000 9" ТН ВЭД ЕАЭС заменить кодами "8540 71 000 1 – 8540 79 000 9" ТН ВЭД ЕАЭС.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