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c257b" w14:textId="a4c25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досрочном прекращении полномочий члена Коллегии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12 февраля 2018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Договора о Евразийском экономическом союзе от 29 мая 2014 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98, Высший Евразийский экономический совет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Прекратить досрочно полномочия члена Коллегии Евразийской экономической комиссии от Кыргызской Республики Жунусова Адамкула Орокеевича.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Высшего Евразийского экономического совета: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  <w:bookmarkEnd w:id="3"/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Республики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Кыргызской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