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4ffb" w14:textId="0284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членов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31 августа 2018 года № 17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года,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а также на основании представления Республики Беларусь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членом Коллегии Евразийской экономической комиссии от Республики Беларусь Субботина Александра Михайловича на оставшийся срок полномочий, определенный при назначении Сидорского Сергея Сергеевича.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членом Коллегии Евразийской экономической комиссии от Республики Беларусь Назаренко Виктора Владимировича на оставшийся срок полномочий, определенный при назначении Корешкова Валерия Николаевича. 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Включить в персональный состав Коллегии Евразийской экономической комиссии,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21 декабря 2015 г. № 37 "О персональном составе и распределении обязанностей между членами Коллегии Евразийской экономической комиссии", члена Коллегии (Министра) по промышленности и агропромышленному комплексу Евразийской экономической комиссии Субботина Александра Михайловича, исключив из персонального состава Сидорского Сергея Сергеевича. 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Включить в персональный состав Коллегии Евразийской экономической комиссии,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21 декабря 2015 г. № 37 "О персональном составе и распределении обязанностей между членами Коллегии Евразийской экономической комиссии", члена Коллегии (Министра) по техническому регулированию Евразийской экономической комиссии Назаренко Виктора Владимировича, исключив из персонального состава Корешкова Валерия Николаевича.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Высшего Евразийского экономического совета: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Кыргызской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