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8983" w14:textId="fae8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общего рынка газа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6 декабря 2018 года № 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общего рынка газа Евразийского экономического союза;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формированию общего рынка газа Евразийского экономического союза (далее - план).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Государствам - членам Евразийского экономического союза определить органы государственной власти, ответственные за реализацию мероприятий, предусмотренных планом, и представить информацию о них в Евразийскую экономическую комиссию в течение 30 календарных дней с даты вступления настоящего Решения в силу.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Государствам - членам Евразийского экономического союза обеспечить направление в Евразийскую экономическую комиссию проектов актов, разработанных в соответствии с планом.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Евразийской экономической комиссии осуществлять мониторинг реализации мероприятий, предусмотренных планом, и ежегодно информировать о результатах мониторинга Евразийский межправительственный совет.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Армения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Беларусь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от 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 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формирования общего рынка газа Евразийского экономического союза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Программа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Договора о Евразийском экономическом союзе от 29 мая 2014 года (далее - Договор)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доступа к услугам субъектов естественных монополий в сфере транспортировки газа по газотранспортным системам, включая основы ценообразования и тарифной политики (приложение № 22 к Договору) (далее - Протокол о правилах доступа), а также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общего рынка газа Евразийского экономического союза, утвержденной Решением Высшего Евразийского экономического совета от 31 мая 2016 г. № 7 (далее - Концепция).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общего рынка газа Евразийского экономического союза (далее - Союз) является одним из важнейших приоритетов интеграционного сотрудничества государств - членов Союза (далее - государства-члены) в сфере энергетики и одной из существенных составляющих обеспечения благоприятных условий для свободного движения товаров, услуг, технологий и капитала в рамках Союза.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Программа разработана с учетом: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экономических интересов государств-членов (включая особенности функционирования и развития внутренних рынков газа государств-членов) и законодательства государств-членов;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принципов формирования общего рынка газа Союза, предусмотренных Договором, пунктом 3 Протокола о правилах доступа, в том числе принципа первоочередного обеспечения внутренних потребностей в газе государств-членов;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права государства-члена принимать необходимые регулятивные меры на своем внутреннем рынке газа в случае угрозы экономической или энергетической безопасности этого государства-члена;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достигнутых договоренностей и международных договоров между государствами-членами;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достигнутых договоренностей и международных договоров государств-членов с третьими государствами в газовой сфере;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международного опыта формирования общих рынков газа.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Определения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настоящей Программы используются понятия, которые означают следующее: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"биржевые торги газом" - торги газом, осуществляемые на товарной бирже в соответствии с правилами проведения биржевых торгов газом;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"газовая отрасль" - отрасль экономики, включающая в себя добычу, переработку, транспортировку, хранение и продажу газа;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"график ремонта элементов газотранспортных систем" - график выполнения планово-предупредительного ремонта элементов газотранспортных систем (с указанием сроков (периодичности и продолжительности) его осуществления);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"доступ к газотранспортным системам", "доступ к услугам по транспортировке газа" - предоставление права использования газотранспортных систем, управляемых операторами газотранспортных систем, для транспортировки газа на общем рынке газа Союза;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"инфраструктурное ограничение при транспортировке газа" - ограничение технического характера, препятствующее осуществлению транспортировки газа по определенному маршруту;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"надежность работы газотранспортной системы" - способность газотранспортной системы бесперебойно выполнять функции по транспортировке газа нормированного качества в пределах ее производительности;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"потребитель услуг по транспортировке газа" - организация, являющаяся собственником газа либо получившая его на основаниях, предусмотренных законодательством государств-членов, и получившая доступ к газотранспортным системам на основании договора о возмездном оказании услуг по транспортировке газа, заключенного с оператором газотранспортной системы в соответствии с едиными правилами доступа к газотранспортным системам, расположенным на территориях государств-членов;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газотранспортных систем" - комплекс мер, направленных на увеличение мощности (пропускной способности) и надежности объектов газотранспортной инфраструктуры или на сооружение таких объектов;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"рыночная цена" - цена на газ, сложившаяся на основе спроса и предложения на общем рынке газа Союза и определяемая в прямых договорах на поставку газа между участниками общего рынка газа Союза или в ходе проведения биржевых торгов газом в условиях отсутствия ценового регулирования на общем рынке газа Союза с учетом положений раздела XVIII Договора;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"система информационного обмена" - система, обеспечивающая информационный обмен на основе определенного в установленном порядке состава информации и взаимодействие между уполномоченными органами государств-членов, Евразийской экономической комиссией и субъектами общего рынка газа Союза;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"торговля газом" - предпринимательская деятельность по купле- продаже газа, осуществляемая в соответствии с правилами торговли газом на общем рынке газа Союза, предусмотренными настоящей Программой;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органы" - государственные органы власти государств-членов, уполномоченные на выполнение мероприятий настоящей Программы;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"ценовые индикаторы" - цены на газ, рассчитанные на основе цен сделок, совершенных в ходе биржевых торгов газом и (или) на внебиржевом рынке газа в рамках общего рынка газа Союза за определенный период.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Программе, применяются в значениях, определенных Договором и Концепцией.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задачи Программы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Цели и задачи настоящей Программы определены на основе предусмотренных статьей 79 Договора принципов формирования общих рынков энергетических ресурсов Союза, а также в соответствии с положениями Концепции, статьи 83 Договора и Протокола о правилах доступа.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Целями настоящей Программы являются: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готовности государств-членов к участию субъектов общего рынка газа Союза в общем рынке газа Союза, включая создание правовых и экономических условий для функционирования общего рынка газа Союза;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создания в государствах-членах условий, необходимых для реализации международного договора о формировании общего рынка газа Союза, вступающего в силу не позднее 1 января 2025 г.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Настоящая Программа включает в себя комплекс взаимоувязанных организационных, технологических и других мероприятий, обеспечивающих формирование общего рынка газа Союза в результате выполнения, в частности, следующих задач: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правовых и экономических условий для развития добросовестной конкуренции между участниками общего рынка газа Союза с учетом законодательства государств-членов, а также Протокола об общих принципах и правилах конкуренции (приложение № 19 к Договору);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переход к рыночным механизмам ценообразования в отношении газа на общем рынке газа Союза;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торговли газом на общем рынке газа Союза, обеспечивающая недискриминационный доступ участников общего рынка газа Союза к этому рынку;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возможности проведения биржевых торгов газом на общем рынке газа Союза;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для увеличения инвестиционной активности хозяйствующих субъектов государств-членов на общем рынке газа Союза;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на основе единых правил доступа к газотранспортным системам, расположенным на территориях государств-членов (далее соответственно - единые правила, газотранспортные системы), недискриминационного и прозрачного доступа к газотранспортным системам участников общего рынка газа Союза;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введение механизмов, направленных на долгосрочное развитие газотранспортных систем, необходимых для обеспечения функционирования общего рынка газа Союза, в том числе на основе долгосрочных заявок поставщиков газа и потребителей газа;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унификация норм, стандартов на газ и нормативно-технических документов, регламентирующих функционирование газотранспортных систем, а также выработка рекомендаций по обеспечению точности измерений количества и контроля качества газа с учетом мировых практик, по реализации метрологического обеспечения измерений в рамках национальных систем стандартизации государств-членов и по гармонизации метрологических требований к измерениям количества и параметров качества газа;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системы информационного обмена, предусматривающей обмен информацией, включающей в себя сведения о внутреннем потреблении газа, свободных мощностях газотранспортных систем, а также о ценообразовании в сфере транспортировки и поставки газа на территориях государств-членов, в том числе сведения об оптовых ценах на газ и тарифах на транспортировку газа по газотранспортным системам;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регулярной подготовки и согласования индикативных (прогнозных) балансов газа государств-членов и Союза;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гармонизации законодательства государств- членов в сфере транспортировки и поставки газа между государствами- членами для формирования общего рынка газа Союза;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применение общих принципов и методов тарифообразования (ценообразования) в отношении услуг по транспортировке газа в рамках общего рынка газа Союза;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контроля за соблюдением требований законодательства государств-членов в области защиты конкуренции, включая контроль применения тарифов (цен) хозяйствующими субъектами, оказывающими услуги по транспортировке газа в рамках общего рынка газа Союза;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взаимодействия государств-членов в целях формирования и функционирования общего рынка газа Союза;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взаимодействия уполномоченных органов друг с другом и с Евразийской экономической комиссией (далее - Комиссия).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Ожидаемые результаты реализации Программы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Реализация настоящей Программы приведет к созданию методической, организационной, инфраструктурной, технологической и правовой основы формирования общего рынка газа Союза, позволяющей обеспечить достижение следующих результатов: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 общем рынке газа Союза торговли газом между участниками общего рынка газа Союза всех государств-членов посредством обеспечения доступа к услугам инфраструктурных организаций, включая доступ к газотранспортным системам и к биржевым торгам газом (при необходимости государство-член уполномочивает поставщиков газа и потребителей газа, отвечающих единым критериям, согласованным государствами-членами, на поставку и (или) покупку газа на общем рынке газа Союза);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на общем рынке газа Союза различных механизмов заключения договоров на поставку газа (долгосрочных и краткосрочных договоров, биржевых сделок);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договоров на поставку газа на общем рынке газа Союза по рыночным ценам, за исключением договоров, которые могут заключаться хозяйствующими субъектами в рамках реализации двусторонних международных договоров государств-членов;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доступа к газотранспортным системам участникам общего рынка газа Союза в целях поставки газа в рамках функционирования общего рынка газа Союза (в том числе с учетом индикативного (прогнозного) баланса газа Союза) в соответствии с едиными правилами, устанавливающими в том числе правила определения и распределения свободных мощностей и предусматривающими недискриминационный доступ к газотранспортным системам для участников общего рынка газа Союза;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(формирование) тарифов (цен) на услуги по транспортировке газа в рамках общего рынка газа Союза на прозрачной и недискриминационной основе для участников общего рынка газа Союза в соответствии с законодательством государств-членов;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контроля за соблюдением требований законодательства государств-членов в области защиты конкуренции, включая контроль применения тарифов (цен) хозяйствующими субъектами, оказывающими услуги по транспортировке газа в рамках общего рынка газа Союза.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Система мероприятий Программы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Сроки и этапы реализации Программы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Государства-члены совместно с Комиссией обеспечивают поэтапное формирование общего рынка газа Союза в соответствии с Концепцией, Протоколом о правилах доступа и с учетом переходных положений, предусмотренных пунктами 4 и 5 статьи 104 Договора.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 разделом IV Концепции формирование общего рынка газа Союза осуществляется в 3 этапа.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Первый этап завершается не позднее 1 января 2021 г. Основным результатом данного этапа должно стать создание методической и организационной основы формирования общего рынка газа Союза.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необходимо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гармонизацию законодательства государств-членов в сфере транспортировки и поставки газа между государствами-членами;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унифицировать нормы и стандарты на газ государств-членов и нормативно-технические документы, регламентирующие функционирование газотранспортных систем, путем принятия соответствующих технических регламентов Союза;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систему информационного обмена на основе информации, включающей в себя в том числе сведения о внутреннем потреблении газа, свободных мощностях газотранспортных систем, а также о ценообразовании в сфере транспортировки и поставки газа на территориях государств-членов (в том числе об оптовых ценах на газ и тарифах на транспортировку газа по газотранспортным системам); разработать и согласовать единые правила;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выявить инфраструктурные ограничения при транспортировке газа между государствами-членами в целях его поставки в рамках общего рынка газа Союза и разработать предложения по их устранению.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Второй этап завершается не позднее 1 января 2024 г. Основным результатом данного этапа должно стать создание инфраструктурной, технологической и правовой основы формирования общего рынка газа Союза.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необходимо в том числе: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использование различных механизмов, в том числе долгосрочных заявок поставщиков газа и потребителей газа, для развития газотранспортных систем;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проведению консультаций государств-членов по вопросам транспортировки и поставки газа в третьи государства по направлениям поставки газа, в которых государства-члены конкурируют или могут конкурировать между собой;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механизмы, предотвращающие перепродажу в третьи государства газа, приобретенного на общем рынке газа Союза в целях поставки газа на территории государств-членов;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механизмы, предотвращающие применение актов, регулирующих общий рынок газа Союза, в отношении газа, происходящего с территорий третьих государств;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проект международного договора о формировании общего рынка газа Союза, содержащий в том числе единые правила.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Третий этап завершается не позднее 1 января 2025 г. Основным результатом данного этапа должно стать обеспечение готовности государств-членов к участию субъектов рынков газа государств-членов в общем рынке газа Союза, в том числе создание экономических условий для функционирования общего рынка газа Союза.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третьем этапе необходимо в том числе: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вступление в силу международного договора о формировании общего рынка газа Союза;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осуществление свободных поставок газа, приобретенного на биржевых торгах газом или по прямым договорам, между участниками общего рынка газа Союза в требуемых объемах и по необходимым направлениям;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 рамках общего рынка газа Союза торговлю газом по рыночным ценам;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принятие Высшим Евразийским экономическим советом решения о целесообразности перехода к равнодоходным ценам на газ на территориях государств-членов.</w:t>
      </w:r>
    </w:p>
    <w:bookmarkEnd w:id="85"/>
    <w:bookmarkStart w:name="z2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на таможенной территории Союза функционирование одной или нескольких товарных бирж, на которых могут осуществляться биржевые торги газом в рамках общего рынка газа Союза.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Настоящая Программа реализуется в соответствии с планом мероприятий по формированию общего рынка газа Евразийского экономического союза, утверждаемым Высшим Евразийским экономическим советом.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проводит мониторинг выполнения настоящей Программы, по результатам которого ежегодно готовит доклад о ходе формирования общего рынка газа Союза и предложения о переходе к очередному этапу формирования общего рынка газа Союза, в том числе предложения о реализации не предусмотренных настоящей Программой мероприятий (включая разработку и принятие актов органов Союза). Указанные предложения направляются в государства-члены для согласования. С учетом согласованных предложений Высший Евразийский экономический совет принимает решение о переходе к очередному этапу формирования общего рынка газа Союза и определяет содержание этого этапа.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актов, регулирующих общий рынок газа Союза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отношении субъектов общего рынка газа Союза применяются акты, регулирующие общий рынок газа Союза, а также требования законодательства по вопросам регулирования деятельности субъектов естественных монополий и по вопросам в области защиты конкуренции государства-члена, на территории которого осуществляется деятельность хозяйствующих субъектов, оказывающих услуги по транспортировке газа в рамках общего рынка газа Союза.</w:t>
      </w:r>
    </w:p>
    <w:bookmarkEnd w:id="90"/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Разработка и принятие порядка осуществления биржевых торгов газом</w:t>
      </w:r>
    </w:p>
    <w:bookmarkEnd w:id="91"/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утратил силу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</w:p>
    <w:bookmarkEnd w:id="92"/>
    <w:bookmarkStart w:name="z13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Разработка документов в сфере информационного обмена</w:t>
      </w:r>
    </w:p>
    <w:bookmarkEnd w:id="93"/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Комиссия совместно с уполномоченными органами разрабатывает и согласовывает документы, регламентирующие информационное взаимодействие в рамках системы информационного обмена (далее - документы в сфере информационного обмена).</w:t>
      </w:r>
    </w:p>
    <w:bookmarkEnd w:id="94"/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разработке документов в сфере информационного обмена следует учитывать требования законодательства государств-членов по защите информации, отнесенной законодательством государств-членов к сведениям ограниченного распространения (доступа).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документах в сфере информационного обмена определяется в том числе состав информации, которой обмениваются уполномоченные органы и субъекты общего рынка газа Союза, включая сведения:</w:t>
      </w:r>
    </w:p>
    <w:bookmarkEnd w:id="96"/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свободных мощностях газотранспортных систем (в том числе для выявления инфраструктурных ограничений при транспортировке газа);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регулируемом ценообразовании в газовой отрасли государств- членов, в том числе об оптовых ценах на газ и тарифах на транспортировку газа по газотранспортным системам;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основных производственных показателях газовой отрасли государств-членов, в том числе об объемах торговли газом между государствами-членами (в соответствии с перечнем показателей индикативного (прогнозного) баланса газа Союза);</w:t>
      </w:r>
    </w:p>
    <w:bookmarkEnd w:id="99"/>
    <w:bookmarkStart w:name="z1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внутреннем потреблении газа в государствах-членах;</w:t>
      </w:r>
    </w:p>
    <w:bookmarkEnd w:id="100"/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совместно разработанных государствами-членами прогнозах внутреннего потребления и поставок газа, сформированных с учетом индикативного (прогнозного) баланса газа Союза;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планах по модернизации и строительству объектов газотранспортных систем (в том числе в целях устранения инфраструктурных ограничений при транспортировке газа), которые влияют на функционирование общего рынка газа Союза;</w:t>
      </w:r>
    </w:p>
    <w:bookmarkEnd w:id="102"/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 уполномочивании государствами-членами поставщиков газа и потребителей газа на поставку и (или) покупку газа на общем рынке газа Союза.</w:t>
      </w:r>
    </w:p>
    <w:bookmarkEnd w:id="103"/>
    <w:bookmarkStart w:name="z1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Технологические документы в сфере информационного обмена разрабатываются в соответствии с пунктом 30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Договору) и утверждаются Комиссией.</w:t>
      </w:r>
    </w:p>
    <w:bookmarkEnd w:id="104"/>
    <w:bookmarkStart w:name="z1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принятие актов в сфере обеспечения доступа к газотранспортным системам</w:t>
      </w:r>
    </w:p>
    <w:bookmarkEnd w:id="105"/>
    <w:bookmarkStart w:name="z1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целях транспортировки газа, предназначенного для удовлетворения внутренних потребностей государств-членов, уполномоченные органы совместно с Комиссией разрабатывают и согласовывают единые правила.</w:t>
      </w:r>
    </w:p>
    <w:bookmarkEnd w:id="106"/>
    <w:bookmarkStart w:name="z14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правила будут включены в международный договор о формировании общего рынка газа Союза.</w:t>
      </w:r>
    </w:p>
    <w:bookmarkEnd w:id="107"/>
    <w:bookmarkStart w:name="z14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 вступления в силу международного договора о формировании общего рынка газа Союза доступ к газотранспортным системам для хозяйствующих субъектов государств-членов предоставляется в соответствии с Договором и Концепцией.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Утратил силу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30. Утратил силу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Единые правила регулируют взаимоотношения операторов газотранспортных систем и потребителей услуг по транспортировке газа в рамках общего рынка газа Союза, в том числе: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подключения к газотранспортным системам;</w:t>
      </w:r>
    </w:p>
    <w:bookmarkEnd w:id="110"/>
    <w:bookmarkStart w:name="z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предоставления доступа к газотранспортным системам;</w:t>
      </w:r>
    </w:p>
    <w:bookmarkEnd w:id="111"/>
    <w:bookmarkStart w:name="z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права и обязанности потребителей услуг по транспортировке газа в рамках общего рынка газа Союза;</w:t>
      </w:r>
    </w:p>
    <w:bookmarkEnd w:id="112"/>
    <w:bookmarkStart w:name="z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права и обязанности операторов газотранспортных систем, оказывающих услуги по транспортировке газа в рамках общего рынка газа Союза;</w:t>
      </w:r>
    </w:p>
    <w:bookmarkEnd w:id="113"/>
    <w:bookmarkStart w:name="z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опубликования информации (стандарты раскрытия информации) о свободных мощностях, о тарифах (ценах), методик</w:t>
      </w:r>
    </w:p>
    <w:bookmarkEnd w:id="114"/>
    <w:bookmarkStart w:name="z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тарифообразования (ценообразования) в отношении услуг по транспортировке газа в рамках общего рынка газа Союза;</w:t>
      </w:r>
    </w:p>
    <w:bookmarkEnd w:id="115"/>
    <w:bookmarkStart w:name="z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учета индикативных (прогнозных) балансов газа Союза;</w:t>
      </w:r>
    </w:p>
    <w:bookmarkEnd w:id="116"/>
    <w:bookmarkStart w:name="z15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заключения договоров на оказание услуг по транспортировке газа в рамках общего рынка газа Союза;</w:t>
      </w:r>
    </w:p>
    <w:bookmarkEnd w:id="117"/>
    <w:bookmarkStart w:name="z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резервирования (бронирования) свободных мощностей и гарантии их использования;</w:t>
      </w:r>
    </w:p>
    <w:bookmarkEnd w:id="118"/>
    <w:bookmarkStart w:name="z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и сроки подачи заявок на предоставление доступа к газотранспортным системам;</w:t>
      </w:r>
    </w:p>
    <w:bookmarkEnd w:id="119"/>
    <w:bookmarkStart w:name="z1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 и содержанию заявки на предоставление доступа к газотранспортной системе, а также к прилагаемым к такой заявке документам, которые должны содержать сведения о соответствии газа техническим стандартам, характеристиках транспортируемого газа, целях его использования, покупателе, поставщике газа и другие сведения о транспортировке газа;</w:t>
      </w:r>
    </w:p>
    <w:bookmarkEnd w:id="120"/>
    <w:bookmarkStart w:name="z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подачи уточнений по объему газа, подаваемого и отбираемого из газотранспортных систем (номинаций);</w:t>
      </w:r>
    </w:p>
    <w:bookmarkEnd w:id="121"/>
    <w:bookmarkStart w:name="z1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определения и распределения свободных мощностей, в том числе в случае отсутствия необходимого объема мощностей для удовлетворения всех поступивших заявок;</w:t>
      </w:r>
    </w:p>
    <w:bookmarkEnd w:id="122"/>
    <w:bookmarkStart w:name="z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условия, при которых операторы газотранспортных систем вправе отказать потребителям услуг по транспортировке газа в рамках общего рынка газа Союза в доступе к газотранспортным системам;</w:t>
      </w:r>
    </w:p>
    <w:bookmarkEnd w:id="123"/>
    <w:bookmarkStart w:name="z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учета объема и качества газа на входе и выходе из газотранспортной системы;</w:t>
      </w:r>
    </w:p>
    <w:bookmarkEnd w:id="124"/>
    <w:bookmarkStart w:name="z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порядок оплаты услуг по транспортировке газа в рамках общего рынка газа Союза, поставляемого по прямым договорам поставки газа и в рамках биржевых торгов газом;</w:t>
      </w:r>
    </w:p>
    <w:bookmarkEnd w:id="125"/>
    <w:bookmarkStart w:name="z1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особенности предоставления доступа к свободным мощностям в рамках механизма развития газотранспортных систем на основе долгосрочных заявок поставщиков газа и потребителей газа;</w:t>
      </w:r>
    </w:p>
    <w:bookmarkEnd w:id="126"/>
    <w:bookmarkStart w:name="z1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особенности оказания услуг по транспортировке газа в рамках общего рынка газа Союза в случае возникновения чрезвычайных ситуаций;</w:t>
      </w:r>
    </w:p>
    <w:bookmarkEnd w:id="127"/>
    <w:bookmarkStart w:name="z16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порядок согласования операторами газотранспортных систем графиков ремонта элементов газотранспортных систем, влияющих на пропускную способность и надежность работы газотранспортных систем, используемых на общем рынке газа Союза;</w:t>
      </w:r>
    </w:p>
    <w:bookmarkEnd w:id="128"/>
    <w:bookmarkStart w:name="z1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порядок взаимного информирования      операторов газотранспортных систем о планах развития газотранспортных систем, влияющих на торговлю газом между участниками общего рынка газа Союза;</w:t>
      </w:r>
    </w:p>
    <w:bookmarkEnd w:id="129"/>
    <w:bookmarkStart w:name="z17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разрешение споров по вопросам предоставления доступа к газотранспортным системам и оказания услуг по транспортировке газа в рамках общего рынка газа Союза.</w:t>
      </w:r>
    </w:p>
    <w:bookmarkEnd w:id="130"/>
    <w:bookmarkStart w:name="z1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заключение международного договора о формировании общего рынка газа Союза</w:t>
      </w:r>
    </w:p>
    <w:bookmarkEnd w:id="131"/>
    <w:bookmarkStart w:name="z17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Уполномоченные органы совместно с Комиссией разрабатывают международный договор о формировании общего рынка газа Союза.</w:t>
      </w:r>
    </w:p>
    <w:bookmarkEnd w:id="132"/>
    <w:bookmarkStart w:name="z1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Международный договор о формировании общего рынка газа Союза разрабатывается на основании положений, содержащихся в Договоре и Концепции, и должен включать в себя в том числе:</w:t>
      </w:r>
    </w:p>
    <w:bookmarkEnd w:id="133"/>
    <w:bookmarkStart w:name="z1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принципы функционирования и регулирования общего рынка газа Союза;</w:t>
      </w:r>
    </w:p>
    <w:bookmarkEnd w:id="134"/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взаимодействия государств-членов при транспортировке и поставке газа из третьих государств и (или) в третьи государства, обеспечивающий в том числе предотвращение перепродажи в третьи государства газа, приобретенного на общем рынке газа Союза;</w:t>
      </w:r>
    </w:p>
    <w:bookmarkEnd w:id="135"/>
    <w:bookmarkStart w:name="z1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принципы обеспечения доступа к газотранспортным системам;</w:t>
      </w:r>
    </w:p>
    <w:bookmarkEnd w:id="136"/>
    <w:bookmarkStart w:name="z1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принципы ценообразования и формирования тарифной политики на общем рынке газа Союза;</w:t>
      </w:r>
    </w:p>
    <w:bookmarkEnd w:id="137"/>
    <w:bookmarkStart w:name="z17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раскрытия информации государствами-членами и субъектами общего рынка газа Союза и формирования перечня информации, подлежащей раскрытию;</w:t>
      </w:r>
    </w:p>
    <w:bookmarkEnd w:id="138"/>
    <w:bookmarkStart w:name="z1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обмена информацией, содержащей сведения, относящиеся в соответствии с законодательством государств-членов к сведениям ограниченного распространения (доступа);</w:t>
      </w:r>
    </w:p>
    <w:bookmarkEnd w:id="139"/>
    <w:bookmarkStart w:name="z18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информации, предоставляемой в процессе</w:t>
      </w:r>
    </w:p>
    <w:bookmarkEnd w:id="140"/>
    <w:bookmarkStart w:name="z18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уполномоченных органов, Комиссии и субъектов общего рынка газа Союза в электронной форме;</w:t>
      </w:r>
    </w:p>
    <w:bookmarkEnd w:id="141"/>
    <w:bookmarkStart w:name="z18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     порядок принятия актов, регулирующих общий рынок газа Союза и предусматривающих неприменение этих актов в отношении газа, происходящего с территорий третьих государств и используемого на территориях государств-членов или поставляемого этим государством-членом на территории третьих государств, а также газа, произведенного на территории государства-члена и поставляемого этим государством-членом в третьи государства.</w:t>
      </w:r>
    </w:p>
    <w:bookmarkEnd w:id="142"/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     Единые правила включаются в международный договор о формировании общего рынка газа Союза в качестве приложения.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принятие правил торговли газом на общем рынке газа Союза</w:t>
      </w:r>
    </w:p>
    <w:bookmarkEnd w:id="144"/>
    <w:bookmarkStart w:name="z2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разделом V Концепции государство-член определяет целесообразность осуществления биржевых торгов газом на товарных биржах государств-членов, а также число товарных бирж государства-члена, на которых могут осуществляться биржевые торги газом.";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Раздел II дополнен пунктом 34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     Уполномоченные органы совместно с Комиссией разрабатывают с учетом положений международного договора о формировании общего рынка газа Союза и согласовывают правила торговли газом на общем рынке газа Союза, которые применяются при заключении прямых договоров на поставку газа между участниками общего рынка газа Союза и при проведении биржевых торгов газом на общем рынке газа Союза.</w:t>
      </w:r>
    </w:p>
    <w:bookmarkEnd w:id="146"/>
    <w:bookmarkStart w:name="z2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Операторы биржевых торгов разрабатывают и утверждают правила проведения биржевых торгов газом.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Раздел II дополнен пунктом 35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     Правила торговли газом на общем рынке газа Союза предусматривают в том числе:</w:t>
      </w:r>
    </w:p>
    <w:bookmarkEnd w:id="148"/>
    <w:bookmarkStart w:name="z1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    порядок доступа к торговле газом на общем рынке газа Союза, включая критерии определения хозяйствующих субъектов, допущенных к торговле газом на общем рынке газа Союза;</w:t>
      </w:r>
    </w:p>
    <w:bookmarkEnd w:id="149"/>
    <w:bookmarkStart w:name="z1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     порядок взаимодействия между участниками общего рынка газа Союза при торговле газом на общем рынке газа Союза;</w:t>
      </w:r>
    </w:p>
    <w:bookmarkEnd w:id="150"/>
    <w:bookmarkStart w:name="z18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     порядок взаимодействия участников общего рынка газа Союза с операторами газотранспортных систем при торговле газом на общем рынке газа Союза, включая порядок согласования технических возможностей и условий транспортировки газа;</w:t>
      </w:r>
    </w:p>
    <w:bookmarkEnd w:id="151"/>
    <w:bookmarkStart w:name="z1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     порядок учета газа на общем рынке газа Союза;</w:t>
      </w:r>
    </w:p>
    <w:bookmarkEnd w:id="152"/>
    <w:bookmarkStart w:name="z1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     порядок заключения и расторжения договоров поставки газа на общем рынке газа Союза;</w:t>
      </w:r>
    </w:p>
    <w:bookmarkEnd w:id="153"/>
    <w:bookmarkStart w:name="z19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     порядок расчетов за газ на общем рынке газа Союза;</w:t>
      </w:r>
    </w:p>
    <w:bookmarkEnd w:id="154"/>
    <w:bookmarkStart w:name="z1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     порядок регистрации и учета договоров поставки газа на общем рынке газа Союза;</w:t>
      </w:r>
    </w:p>
    <w:bookmarkEnd w:id="155"/>
    <w:bookmarkStart w:name="z1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     порядок разрешения споров на общем рынке газа Союза;</w:t>
      </w:r>
    </w:p>
    <w:bookmarkEnd w:id="156"/>
    <w:bookmarkStart w:name="z1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     ответственность субъектов общего рынка газа Союза за нарушение правил торговли газом на общем рынке газа Союза;</w:t>
      </w:r>
    </w:p>
    <w:bookmarkEnd w:id="157"/>
    <w:bookmarkStart w:name="z1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     принципы мониторинга соблюдения правил торговли газом на общем рынке газа Союза, включая определение ответственных за его проведение органов;</w:t>
      </w:r>
    </w:p>
    <w:bookmarkEnd w:id="158"/>
    <w:bookmarkStart w:name="z1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     иные положения, регламентирующие торговлю газом на общем рынке газа Союза;</w:t>
      </w:r>
    </w:p>
    <w:bookmarkEnd w:id="159"/>
    <w:bookmarkStart w:name="z1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     типовой договор поставки газа на общем рынке газа Союза, являющийся приложением к правилам торговли газом на общем рынке газа Союза.</w:t>
      </w:r>
    </w:p>
    <w:bookmarkEnd w:id="160"/>
    <w:bookmarkStart w:name="z1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     Порядок принятия правил торговли газом на общем рынке газа Союза определяется международным договором о формировании общего рынка газа Союза.</w:t>
      </w:r>
    </w:p>
    <w:bookmarkEnd w:id="161"/>
    <w:bookmarkStart w:name="z20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Унификация норм и стандартов на газ и нормативно-технических документов, регламентирующих функционирование газотранспортных систем</w:t>
      </w:r>
    </w:p>
    <w:bookmarkEnd w:id="162"/>
    <w:bookmarkStart w:name="z20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     Унификация норм и стандартов на газ и нормативнотехнических документов, регламентирующих функционирование газотранспортных систем (включая разработку и принятие соответствующих технических регламентов Союза), осуществляется в соответствии с разделом X Договора.</w:t>
      </w:r>
    </w:p>
    <w:bookmarkEnd w:id="163"/>
    <w:bookmarkStart w:name="z2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    Создание организационной, информационной и технологической основы формирования общего рынка газа Союза</w:t>
      </w:r>
    </w:p>
    <w:bookmarkEnd w:id="164"/>
    <w:bookmarkStart w:name="z20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информационного обмена</w:t>
      </w:r>
    </w:p>
    <w:bookmarkEnd w:id="165"/>
    <w:bookmarkStart w:name="z20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     Система информационного обмена реализуется в рамках интегрированной информационной системы Союза, создаваемой в соответствии с пунктом 3 Протокола об информационнокоммуникационных технологиях и информационном взаимодействии в рамках Евразийского экономического союза (приложение № 3 к Договору).</w:t>
      </w:r>
    </w:p>
    <w:bookmarkEnd w:id="166"/>
    <w:bookmarkStart w:name="z20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     Система информационного обмена обеспечивает взаимодействие уполномоченных органов, Комиссии и субъектов общего рынка газа Союза по предоставлению информации в объеме, предусмотренном в документах, регламентирующих информационное взаимодействие в рамках системы информационного обмена, а также в соответствии с положениями международного договора о формировании общего рынка газа Союза. Включение информации, полученной от субъекта общего рынка газа Союза, в национальный сегмент интегрированной информационной системы Союза обеспечивается уполномоченным органом государства-члена этого субъекта.</w:t>
      </w:r>
    </w:p>
    <w:bookmarkEnd w:id="167"/>
    <w:bookmarkStart w:name="z20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     Доступ к информации, включенной в систему информационного обмена, предоставляется уполномоченным органам, Комиссии и субъектам общего рынка газа Союза, прошедшим предварительную авторизацию.</w:t>
      </w:r>
    </w:p>
    <w:bookmarkEnd w:id="168"/>
    <w:bookmarkStart w:name="z20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     До вступления в силу международного договора о формировании общего рынка газа Союза перечень информации, предоставляемой в процессе взаимодействия уполномоченных органов,</w:t>
      </w:r>
    </w:p>
    <w:bookmarkEnd w:id="169"/>
    <w:bookmarkStart w:name="z20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и хозяйствующих субъектов государств-членов в электронной форме, определяется в соответствии с Договором и международными договорами в рамках Союза.</w:t>
      </w:r>
    </w:p>
    <w:bookmarkEnd w:id="170"/>
    <w:bookmarkStart w:name="z20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После вступления в силу международного договора о формировании общего рынка газа Союза перечень информации, предоставляемой в процессе взаимодействия уполномоченных органов, Комиссии и субъектов общего рынка газа Союза в электронной форме, определяется международным договором о формировании общего рынка газа Союза.</w:t>
      </w:r>
    </w:p>
    <w:bookmarkEnd w:id="171"/>
    <w:bookmarkStart w:name="z21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технологической информацией между операторами газотранспортных систем и операторами биржевых торгов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Обмен технологической информацией между операторами газотранспортных систем и операторами биржевых торгов, а также операторами газотранспортных систем государств-членов между собой для обеспечения бесперебойной транспортировки и поставки газа на общем рынке газа Союза осуществляется по взаимной договоренности операторов газотранспортных систем и операторов биржевых торгов в соответствии с актами, регулирующими общий рынок газа Союза.</w:t>
      </w:r>
    </w:p>
    <w:bookmarkEnd w:id="173"/>
    <w:bookmarkStart w:name="z21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пилотных проектов по осуществлению биржевых торгов газом</w:t>
      </w:r>
    </w:p>
    <w:bookmarkEnd w:id="174"/>
    <w:bookmarkStart w:name="z2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рамках подготовки к проведению биржевых торгов газом на общем рынке газа Союза уполномоченные органы совместно с Комиссией оценивают необходимость реализации пилотных проектов по проведению биржевых торгов газом между хозяйствующими субъектами государств-членов.</w:t>
      </w:r>
    </w:p>
    <w:bookmarkEnd w:id="175"/>
    <w:bookmarkStart w:name="z21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Проведение консультаций по вопросам транспортировки и поставки газа в третьи государства</w:t>
      </w:r>
    </w:p>
    <w:bookmarkEnd w:id="176"/>
    <w:bookmarkStart w:name="z21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Государства-члены при необходимости проводят консультации по вопросам транспортировки и поставки газа в третьи государства по направлениям поставки, в которых государства-члены конкурируют или могут конкурировать между собой.</w:t>
      </w:r>
    </w:p>
    <w:bookmarkEnd w:id="177"/>
    <w:bookmarkStart w:name="z21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Гармонизация законодательства государств-членов в сфере транспортировки и поставки газа между государствами-членами</w:t>
      </w:r>
    </w:p>
    <w:bookmarkEnd w:id="178"/>
    <w:bookmarkStart w:name="z21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Комиссия по согласованию с уполномоченными органами определяет форму представления информации для проведения сравнительного анализа законодательства государств-членов в сфере транспортировки и поставки газа между государствами-членами (включая нормы и правила функционирования технологической и коммерческой инфраструктуры государств-членов, обеспечивающие формирование общего рынка газа Союза) и международных договоров между государствами-членами в сфере транспортировки и поставки газа между государствами-членами.</w:t>
      </w:r>
    </w:p>
    <w:bookmarkEnd w:id="179"/>
    <w:bookmarkStart w:name="z21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Комиссия на основе представленной государствами-членами информации проводит сравнительный анализ законодательства государств-членов в сфере транспортировки и поставки газа между государствами-членами (включая нормы и правила функционирования технологической и коммерческой инфраструктуры государств-членов, обеспечивающие формирование общего рынка газа Союза) и международных договоров между государствами-членами в сфере транспортировки и поставки газа между государствами-членами.</w:t>
      </w:r>
    </w:p>
    <w:bookmarkEnd w:id="180"/>
    <w:bookmarkStart w:name="z21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 итогам сравнительного анализа законодательства государств-членов в сфере транспортировки и поставки газа между государствами-членами Комиссия формирует сводный отчет, на основании которого уполномоченные органы совместно с Комиссией осуществляют подготовку перечня нормативных правовых актов государств-членов в сфере транспортировки и поставки газа между государствами-членами, подлежащих гармонизации, и принципов гармонизации, определяемых Высшим Евразийским экономическим советом.</w:t>
      </w:r>
    </w:p>
    <w:bookmarkEnd w:id="181"/>
    <w:bookmarkStart w:name="z22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Государства-члены осуществляют гармонизацию своего законодательства в сфере транспортировки и поставки газа между государствами-членами и своих международных договоров между государствами-членами в сфере транспортировки и поставки газа между государствами-членами с учетом определяемых в соответствии с пунктом 49 настоящей Программы принципов. </w:t>
      </w:r>
    </w:p>
    <w:bookmarkEnd w:id="182"/>
    <w:bookmarkStart w:name="z22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Реализация ценовой и тарифной политики на общем рынке газа Союза, в том числе формирование ценовых индикаторов </w:t>
      </w:r>
    </w:p>
    <w:bookmarkEnd w:id="183"/>
    <w:bookmarkStart w:name="z22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Установление органами государства-члена, осуществляющими регулирование и (или) контроль за деятельностью субъектов естественных монополий, тарифов на услуги по транспортировке газа в рамках общего рынка газа Союза, отнесенные к сфере естественных монополий, осуществляется на недискриминационной основе для участников общего рынка газа Союза в соответствии с законодательством государства-члена.</w:t>
      </w:r>
    </w:p>
    <w:bookmarkEnd w:id="184"/>
    <w:bookmarkStart w:name="z22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52.Тарифообразование (ценообразование) в отношении услуг по транспортировке газа в рамках общего рынка газа Союза должно осуществляться исходя из соблюдения баланса интересов потребителей газа, поставщиков газа и хозяйствующих субъектов, оказывающих услуги по транспортировке газа в рамках общего рынка газа Союза, обеспечивающего доступность оказываемых услуг и надлежащий уровень их качества для потребителей, эффективное функционирование и развитие таких хозяйствующих субъектов. </w:t>
      </w:r>
    </w:p>
    <w:bookmarkEnd w:id="185"/>
    <w:bookmarkStart w:name="z22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Государствами-членами обеспечиваются: </w:t>
      </w:r>
    </w:p>
    <w:bookmarkEnd w:id="186"/>
    <w:bookmarkStart w:name="z22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информации о тарифах (ценах) на услуги по транспортировке газа в рамках общего рынка газа Союза, методик тарифообразования (ценообразования) в отношении указанных услуг;</w:t>
      </w:r>
    </w:p>
    <w:bookmarkEnd w:id="187"/>
    <w:bookmarkStart w:name="z22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общих принципов и методов тарифообразования (ценообразования) в отношении услуг по транспортировке газа в рамках общего рынка газа Союза;</w:t>
      </w:r>
    </w:p>
    <w:bookmarkEnd w:id="188"/>
    <w:bookmarkStart w:name="z22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требований законодательства государств-членов в области защиты конкуренции, включая контроль применения тарифов (цен) хозяйствующими субъектами, оказывающими услуги по транспортировке газа в рамках общего рынка газа Союза. </w:t>
      </w:r>
    </w:p>
    <w:bookmarkEnd w:id="189"/>
    <w:bookmarkStart w:name="z22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Операторы газотранспортных систем, оказывающие услуги по транспортировке газа в рамках общего рынка газа Союза, должны соблюдать требования законодательства по вопросам регулирования деятельности субъектов естественных монополий и по вопросам в области защиты конкуренции государства-члена, на территории которого осуществляется деятельность по транспортировке газа в рамках общего рынка газа Союза, а также Договора и международного договора о формировании общего рынка газа Союза. </w:t>
      </w:r>
    </w:p>
    <w:bookmarkEnd w:id="190"/>
    <w:bookmarkStart w:name="z2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Комиссией разрабатываются совместно с уполномоченными органами и принимаются методические рекомендации по формированию ценовых индикаторов на общем рынке газа Союза, а также порядок осуществления мониторинга этих индикаторов. Ценовые индикаторы могут использоваться при осуществлении антимонопольного регулирования на общем рынке газа Союза в качестве информации.  </w:t>
      </w:r>
    </w:p>
    <w:bookmarkEnd w:id="191"/>
    <w:bookmarkStart w:name="z23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Формирование ценовых индикаторов, определение сроков и места их публикации осуществляются на основании методических рекомендаций, предусмотренных пунктом 54 настоящей Программы.  </w:t>
      </w:r>
    </w:p>
    <w:bookmarkEnd w:id="192"/>
    <w:bookmarkStart w:name="z23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Выявление инфраструктурных ограничений при транспортировке газа между государствами-членами и разработка предложений по их устранению </w:t>
      </w:r>
    </w:p>
    <w:bookmarkEnd w:id="193"/>
    <w:bookmarkStart w:name="z23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целях соблюдения баланса развития газотранспортных систем для функционирования общего рынка газа Союза Комиссия совместно с уполномоченными органами проводит работу по выявлению инфраструктурных ограничений при транспортировке газа между государствами-членами и разрабатывает предложения по их устранению.</w:t>
      </w:r>
    </w:p>
    <w:bookmarkEnd w:id="194"/>
    <w:bookmarkStart w:name="z23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Выявление инфраструктурных ограничений при транспортировке газа между государствами-членами осуществляется на основе анализа информации, подлежащей раскрытию, а также информации, включенной в систему информационного обмена.</w:t>
      </w:r>
    </w:p>
    <w:bookmarkEnd w:id="195"/>
    <w:bookmarkStart w:name="z23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 результатам анализа Комиссия совместно с уполномоченными органами 1 раз в 3 года подготавливает отчет об инфраструктурных ограничениях при транспортировке газа между государствами-членами и предложения по их устранению. </w:t>
      </w:r>
    </w:p>
    <w:bookmarkEnd w:id="196"/>
    <w:bookmarkStart w:name="z23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Реализация совместных проектов в газовой отрасли </w:t>
      </w:r>
    </w:p>
    <w:bookmarkEnd w:id="197"/>
    <w:bookmarkStart w:name="z23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Государства-члены создают на своих территориях благоприятные условия для осуществления инвестиционной деятельности в газовой отрасли, включая реализацию совместных проектов.</w:t>
      </w:r>
    </w:p>
    <w:bookmarkEnd w:id="198"/>
    <w:bookmarkStart w:name="z23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Государства-члены совместно определяют и реализуют  проекты в газовой отрасли, представляющие взаимный интерес, в том числе обеспечивающие развитие мощностей межгосударственных магистральных газопроводов и технологически взаимосвязанных с ними объектов на основе долгосрочных заявок поставщиков газа и потребителей газа. Государства-члены, на территориях которых реализуются такие проекты, обеспечивают необходимую регуляторную поддержку.  </w:t>
      </w:r>
    </w:p>
    <w:bookmarkEnd w:id="199"/>
    <w:bookmarkStart w:name="z23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Операторы газотранспортных систем осуществляют взаимное информирование о планах развития газотранспортных систем, влияющих на взаимную торговлю газом между участниками общего рынка газа Союза.</w:t>
      </w:r>
    </w:p>
    <w:bookmarkEnd w:id="200"/>
    <w:bookmarkStart w:name="z23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Проекты в газовой отрасли, представляющие взаимный интерес для государств-членов, реализуются в соответствии с положениями Протокола о торговле услугами, учреждении, деятельности и осуществлении инвестиций (приложение № 16 к Договору).</w:t>
      </w:r>
    </w:p>
    <w:bookmarkEnd w:id="201"/>
    <w:bookmarkStart w:name="z24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целесообразности осуществления торговли газом на межгосударственной бирже Союза</w:t>
      </w:r>
    </w:p>
    <w:bookmarkEnd w:id="202"/>
    <w:bookmarkStart w:name="z24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создания межгосударственной биржи Союза Комиссия обеспечивает подготовку научно обоснованных предложений о целесообразности осуществления торговли газом в рамках общего рынка газа Союза на межгосударственной бирже Союза, включающих в себя разработку механизмов взаимодействия межгосударственной биржи Союза с товарными биржами государств-членов (при сохранении для последних права торговли газом на общем рынке газа Союза).</w:t>
      </w:r>
    </w:p>
    <w:bookmarkEnd w:id="203"/>
    <w:bookmarkStart w:name="z24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 основании подготовленных научно обоснованных предложений Комиссия по согласованию с государствами-членами принимает рекомендацию о целесообразности осуществления торговли газом в рамках общего рынка газа Союза на межгосударственной бирже Союза.</w:t>
      </w:r>
    </w:p>
    <w:bookmarkEnd w:id="204"/>
    <w:bookmarkStart w:name="z24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реализации Программы</w:t>
      </w:r>
    </w:p>
    <w:bookmarkEnd w:id="205"/>
    <w:bookmarkStart w:name="z24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осуществляет мониторинг реализации настоящей Программы и плана мероприятий по формированию общего рынка газа Евразийского экономического союза и ежегодно информирует о результатах мониторинга Евразийский межправительственный совет и государства-члены.</w:t>
      </w:r>
    </w:p>
    <w:bookmarkEnd w:id="206"/>
    <w:bookmarkStart w:name="z24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Ресурсное обеспечение Программы</w:t>
      </w:r>
    </w:p>
    <w:bookmarkEnd w:id="207"/>
    <w:bookmarkStart w:name="z24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и механизмы финансирования реализации Программы</w:t>
      </w:r>
    </w:p>
    <w:bookmarkEnd w:id="208"/>
    <w:bookmarkStart w:name="z2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Финансовое обеспечение реализации настоящей Программы осуществляется Комиссией в соответствии с ее полномочиями за счет</w:t>
      </w:r>
    </w:p>
    <w:bookmarkEnd w:id="209"/>
    <w:bookmarkStart w:name="z2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бюджета Союза, уполномоченными органами за счет средств бюджетов государств-членов в соответствии с законодательством этих государств, а также за счет средств внебюджетных источников.</w:t>
      </w:r>
    </w:p>
    <w:bookmarkEnd w:id="210"/>
    <w:bookmarkStart w:name="z24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реализации настоящей Программы:</w:t>
      </w:r>
    </w:p>
    <w:bookmarkEnd w:id="211"/>
    <w:bookmarkStart w:name="z25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счет средств бюджета Союза (средств бюджетной сметы Комиссии) финансируются выполняемые Комиссией мероприятия по разработке международных договоров и актов, составляющих право Союза, и развитию интеграционного сегмента интегрированной информационной системы Союза в целях реализации и обеспечения функционирования системы информационного обмена;</w:t>
      </w:r>
    </w:p>
    <w:bookmarkEnd w:id="212"/>
    <w:bookmarkStart w:name="z25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счет средств бюджетов государств-членов (в пределах средств на обеспечение деятельности уполномоченных органов) финансируются осуществляемые с участием уполномоченных органов мероприятия по разработке международных договоров и актов, составляющих право Союза, гармонизации нормативных правовых актов государств-членов и развитию национальных сегментов интегрированной информационной системы Союза в целях реализации и обеспечения функционирования системы информационного обмена;</w:t>
      </w:r>
    </w:p>
    <w:bookmarkEnd w:id="213"/>
    <w:bookmarkStart w:name="z25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привлечением средств внебюджетных источников финансируются создание и развитие инфраструктуры, необходимой для функционирования общего рынка газа Союза.</w:t>
      </w:r>
    </w:p>
    <w:bookmarkEnd w:id="214"/>
    <w:bookmarkStart w:name="z25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Научное обеспечение</w:t>
      </w:r>
    </w:p>
    <w:bookmarkEnd w:id="215"/>
    <w:bookmarkStart w:name="z25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рамках реализации настоящей Программы требуется ее научное обеспечение в виде проведения аналитических исследований и подготовки научно обоснованных предложений при разработке правил и механизмов формирования общего рынка газа Союза, включая институциональные, технологические, юридические и экономические механизмы формирования общего рынка газа Союза, в том числе по следующим направлениям:</w:t>
      </w:r>
    </w:p>
    <w:bookmarkEnd w:id="216"/>
    <w:bookmarkStart w:name="z25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порядка осуществления биржевых торгов газом, включая методические рекомендации по содержанию правил проведения биржевых торгов газом;</w:t>
      </w:r>
    </w:p>
    <w:bookmarkEnd w:id="217"/>
    <w:bookmarkStart w:name="z25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единых правил;</w:t>
      </w:r>
    </w:p>
    <w:bookmarkEnd w:id="218"/>
    <w:bookmarkStart w:name="z25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правил торговли газом на общем рынке газа Союза; </w:t>
      </w:r>
    </w:p>
    <w:bookmarkEnd w:id="219"/>
    <w:bookmarkStart w:name="z25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научно обоснованных предложений о целесообразности осуществления торговли газом в рамках общего рынка газа Союза на межгосударственной бирже Союза; </w:t>
      </w:r>
    </w:p>
    <w:bookmarkEnd w:id="220"/>
    <w:bookmarkStart w:name="z25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методических рекомендаций по формированию ценовых индикаторов на общем рынке газа Союза, а также порядка осуществления их мониторинга. 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2018г. № 18</w:t>
            </w:r>
          </w:p>
        </w:tc>
      </w:tr>
    </w:tbl>
    <w:bookmarkStart w:name="z26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формированию общего рынка газа Евразийского экономического союза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Соисполнители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Разработка актов, регулирующих общий рынок газа Евразийского экономического союза (далее - Союз)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Принятие документов, регламентирующих информационное взаимодействие в рамках системы информационного обмена: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информации, предоставляемой в процессе взаимодействия уполномоченных органов государств- членов, Комиссии и хозяйствующих субъектов государств-членов в электронной форме, определяемому в соответствии с Договором о Евразийском экономическом союзе от 29 мая 2014 года и международными договорами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Евразийской экономической комиссии (далее - Комиссия)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члены Союза (далее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перечню информации, предоставляемой в процессе взаимодействия уполномоченных органов государств- членов, Комиссии и субъектов общего рынка газа Союза в электронной форме, определяемому в международном договоре о формировании общего рынка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(не ранее подписания международного договора о формировании общего рынка газа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2. Исключен решением Высшего Евразийского экономического совета от 25.05.2023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проекта единых правил доступа к газотранспортным системам, расположенным на территориях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единых правил доступа к газотранспортным системам, расположенным на территориях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Принятие решения о переходе ко второму этапу формирования общего рынка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Высшего Евразийского экономического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5. Исключен решением Высшего Евразийского экономического совета от 25.05.2023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Разработка международного договора о формировании общего рынка газа Союза и направление его на внутригосударственное согласование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Принятие решения о переходе к третьему этапу формирования общего рынка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(не ранее подписания международного договора о формировании общего рынка газа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Высшего Евразийского экономического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Подписание международного договора о формировании общего рынка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 о формировании общего рынка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и принятие правил торговли газом на общем рынке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торговли газом на общем рынке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Создание организационной, информационной и технологической основы формирования общего рынка газа Союза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Принятие решения о целесообразности организации системы информационного обмена путем реализации средствами интегрированной информационной системы Союза общих процессов для обеспечения информационного взаимодействия в рамках общего рынка газа Союза в соответствии с перечнем информации, предоставляемой в процессе взаимодействия уполномоченных органов государств-членов, Комиссии и субъектов общего рынка газа Союза в электронной форме, определяемым в соответствии с Договором о Евразийском экономическом союзе от 29 мая 2014 года и международными договорами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обмена технологической информацией между операторами газотранспортных систем, расположенных на территориях государств-членов, и операторами биржевых торгов, а также операторами газотранспортных систем государств-членов между собой для обеспечения бесперебойной транспортировки и поставки газа на общем рынке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(не ранее подписания международного договора о формировании общего рынка газа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технологической информацией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Гармонизация законодательства государств-членов в сфере транспортировки и поставки газа между государствами-членами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сравнительного анализа законодательства государств-членов и международных договоров между государствами-членами в сфере транспортировки и поставки газа между государствами-членами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перечня нормативных правовых актов государств-членов в сфере транспортировки и поставки газа между государствами-членами, подлежащих гармонизации, и определение принципов гармонизации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Высшего Евразийского экономического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Гармонизация законодательства государств- членов и международных договоров между государствами-членами в сфере транспортировки и поставки газа между государствами-членами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актом Высшего Евразийского экономического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Реализация ценовой и тарифной политики на общем рынке газа Союза, в том числе формирование ценовых индикаторов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и принятие методических рекомендаций по формированию ценовых индикаторов на общем рынке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(не ранее подписания международного договора о формировании общего рынка газа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Разработка и принятие порядка осуществления мониторинга ценовых индикаторов на общем рынке газа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(не ранее подписания международного договора о формировании общего рынка газа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Принятие решения о целесообразности перехода к равнодоходным ценам на газ на территориях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(не ранее подписания международного договора о формировании общего рынка газа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Высшего Евразийского экономического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