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4e62d" w14:textId="5c4e6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председательстве в органах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6 декабря 2018 года № 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Договора о Евразийском экономическом союзе от 29 мая 2014 года Высший Евразийский экономический совет </w:t>
      </w:r>
      <w:r>
        <w:rPr>
          <w:rFonts w:ascii="Times New Roman"/>
          <w:b w:val="false"/>
          <w:i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Республику Армения государством, председательствующим в 2019 году в Высшем Евразийском экономическом совете, Евразийском межправительственном совете и Совете Евразийской экономической комиссии.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 1 января 2019 г.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Высшего Евразийского экономического совета: 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