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fd4f" w14:textId="06af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времени и месте проведения очередного заседания Высшего Евразийского экономического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6 декабря 2018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организации проведения заседаний Высшего Евразийского экономического совета, утвержденного Решением Высшего Евразийского экономического совета от 23 декабря 2014 г. № 96: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Определить, что очередное заседание Высшего Евразийского экономического совета состоится в мае 2019 г. в городе Астана, Республика Казахстан.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принятия.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Республики Армения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Республики Беларусь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