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3b1d" w14:textId="7923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корректировки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января 2018 года № 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 корректировки декларации на товары.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Евразийского экономического союза обеспечить применение структуры и формата, утвержденных настоящим Решением, с 1 февраля 2019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29.05.2018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12 ноября 2013 г. № 254 "О структурах и форматах электронных копий таможенных документов" с 1 февраля 2019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Коллегии Евразийской экономической комиссии от 29.05.2018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2018 г. № 3  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  </w:t>
      </w:r>
      <w:r>
        <w:br/>
      </w:r>
      <w:r>
        <w:rPr>
          <w:rFonts w:ascii="Times New Roman"/>
          <w:b/>
          <w:i w:val="false"/>
          <w:color w:val="000000"/>
        </w:rPr>
        <w:t xml:space="preserve">корректировки декларации на товары 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корректировки декларации на товары в виде электронного документа (далее – электронная корректировка декларации) и электронного вида корректировки декларации на товары в виде документа на бумажном носителе (далее – электронный вид корректировки декларации).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Электронная корректировка декларации подписывается электронной цифровой подписью (электронной подписью).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трансграничного обмена электронная корректировка декларации подписывается электронной цифровой подписью (электронной подписью)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Решением Коллегии Евразийской экономической комиссии от 28 сентября 2015 г. № 125, а для использования на территории одного государства – члена Евразийского экономического союза – в соответствии с законодательством этого государства.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"Кодекс" – Таможенный кодекс Евразийского экономического союза;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"Союз" – Евразийский экономический союз;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"ТН ВЭД ЕАЭС" – единая Товарная номенклатура внешнеэкономической деятельности Евразийского экономического союза.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Коллегии Евразийской экономической комиссии от 12.04.2022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Электронная корректировка декларации и электронный вид корректировки декларации формируются в соответствии со структурой корректировки декларации на товары, определяемой настоящим документом, в XML-формате с учетом требований следующих стандартов: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(Fourth Edition)" – опубликован в информационно-телекоммуникационной сети "Интернет" по адресу: http://www.w3.org/TR/REC-xml;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 – опубликован в информационно-телекоммуникационной сети "Интернет" по адресу: http://www.w3.org/TR/REC-xml-names;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 Datatypes" – опубликованы в информационно-телекоммуникационной сети "Интернет" по адресам: http://www.w3.org/TR/xmlschema-1/ и http://www.w3.org/TR/xmlschema-2/.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Коллегии Евразийской экономической комиссии от 19.03.2019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Структура корректировки декларации на товары приводится в табличной форме с указанием общих сведений о структуре корректировки декларации на товары, импортируемых пространств имен (пространств имен, объекты которых использованы при проектировании объектов пространства имен структуры корректировки декларации на товары), реквизитного состава структуры корректировки декларации на товары с учетом уровней иерархии вплоть до простых (атомарных) реквизитов.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Общие сведения о структуре корректировки декларации на товары приведены в таблице 1.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корректировки декларации на товары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с изменениями, внесенными решениями Коллегии Евразийской экономической комиссии от 19.03.2019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01.07.2019); от 02.09.2019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01.10.2020); от 27.10.2020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12.04.2022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01.10.2022); от 01.11.2022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декларации на 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декларации на 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urn:EEC:R:037:GoodsDeclarationCorrection:‌v1.4.0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GoodsDeclarationCorrection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EEC_R_037_GoodsDeclarationCorrection_‌v1.4.0.xsd</w:t>
            </w:r>
          </w:p>
        </w:tc>
      </w:tr>
    </w:tbl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Импортируемые пространства имен приведены в таблице 2.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3"/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составных частей модели данных, использованных при разработке структуры корректировки декларации на товары.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Реквизитный состав структуры корректировки декларации на товары приведен в таблице 3.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реквизита" – устоявшееся или официальное словесное обозначение реквизита;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реквизита" – текст, поясняющий смысл (семантику) реквизита;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элемента данных в модели данных, соответствующего реквизиту;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данных" – сведения об объекте модели данных, задающем область значений реквизита;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реквизитов (обязательность (опциональность) и количество возможных повторений реквизита);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"примечание" – текст, поясняющий заполнение реквизита.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используются следующие обозначения: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1 – реквизит обязателен, повторения не допускаются;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0..m – реквизит опционален, может повторяться не более m раз (m &gt; 1). 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43"/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корректировки декларации на товары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3 - в редакции решения Коллегии Евразийской экономической комиссии от 01.11.2022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"R.037"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корректировки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таможенного документа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(cacdo:‌Customs‌Declaration‌Id‌Details)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cacdo:‌Customs‌Document‌Id‌Details‌Type (M.CA.CDT.00258)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таможенного органа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 документа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Номер таможенного документа по журналу регистрации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Тип декларации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таможенной процедуры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заявляемой таможенной процедуры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кода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особенности таможенного 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casdo:‌Declaration‌Feature‌Code‌Type (M.CA.SDT.00192)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таможенного декларирования (casdo:‌Declaration‌Feature‌Code)" атрибут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casdo:‌EDoc‌Indicator‌Code‌Type (M.CA.SDT.00201)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 – если корректировка декларации на товары формируется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использования документов в качестве таможенной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использования транспортных (перевозочных), коммерческих и (или) иных документов в качестве декларации на товары или транзитной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csdo:‌Code1to3‌Type (M.SDT.00314)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"СД" – при использовании в качестве декларации на товары транспортных (перевозочных), коммерческих и (или) иных документов.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листов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отгрузочных спецификаций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Количество листов отгрузочных спецификаций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(casdo:‌Loading‌Lists‌Page‌Quantity)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Количество товаров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декларируемых товаров в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товаров в корректировке декларации на товары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(casdo:‌GDCGoods‌Quantity)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товаров в корректировке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Количество грузовых мест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Декларант (заявитель)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cacdo:‌Declarant‌Details‌Type (M.CA.CDT.00457)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Код страны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Наименование субъекта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Краткое наименование субъекта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Код организационно-правовой формы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Наименование организационно-правовой формы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Идентификатор хозяйствующего субъекта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код Общереспубликанского классификатора предприятий и организаций (ОКПО);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Уникальный идентификационный таможенный номер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Казахстан и Российской Федерации.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и Российской Федерации реквизит предназначен для указания сведений в соответствии с абзацами пятым и шестым (после таблицы) подпункта 12 пункта 15 Порядка заполнения декларации на товары.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значение "AM";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 значение "KZ";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значение "RU"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Идентификатор налогоплательщика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Код причины постановки на учет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Идентификатор физического лица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номерной знак общественных услуг (НЗОУ) или номер справки об отсутствии НЗОУ;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Беларусь – идентификационный номер;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Удостоверение личности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18.11.1. Код страны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18.11.2. Код вида документа, удостоверяющего личность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18.11.3. Наименование вида документа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18.11.4. Серия документа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18.11.5. Номер документа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18.11.6. Дата документа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18.11.7. Дата истечения срока действия документа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18.11.8. Идентификатор уполномоченного органа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18.11.9. Наименование уполномоченного органа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Адрес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18.12.1. Код вида адреса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18.12.2. Код страны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18.12.3. Код территории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18.12.4. Регион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18.12.5. Район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18.12.6. Город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18.12.7. Населенный пункт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18.12.8. Улица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18.12.9. Номер дома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18.12.10. Номер помещения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18.12.11. Почтовый индекс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18.12.12. Номер абонентского ящика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Контактный реквизит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18.13.1. Код вида связи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18.13.2. Наименование вида связи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18.13.3. Идентификатор канала связи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Обособленное подразделение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18.14.1. Код страны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18.14.2. Наименование субъекта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18.14.3. Краткое наименование субъекта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18.14.4. Код организационно-правовой формы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18.14.5. Наименование организационно-правовой формы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18.14.6. Идентификатор хозяйствующего субъекта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18.14.7. Уникальный идентификационный таможенный номер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18.14.8. Идентификатор налогоплательщика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18.14.9. Код причины постановки на учет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18.14.10. Адрес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18.14.11. Контактный реквизит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 Документ, подтверждающий включение лица в реестр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уполномоченных экономических операторов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18.15.1. Код вида документа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18.15.2. Код страны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18.15.3. Регистрационный номер юридического лица при включении в реестр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18.15.4. Код признака перерегистрации документа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18.15.5. Код типа свидетельства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Товарная партия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(cacdo:‌GDCGoods‌Shipment‌Details)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cacdo:‌GDCGoods‌Shipment‌Details‌Type (M.CA.CDT.00205)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Страна отправления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19.1.1. Код страны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19.1.2. Краткое название страны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19.1.3. Код территории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Страна назначения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19.2.1. Код страны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или одно из следующих значений: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разные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19.2.2. Краткое название страны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"неизвестна", "разные", если реквизит "Код страны (casdo:‌CACountry‌Code)" содержит одно из следующих значений: "00", "99" соответственно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19.2.3. Код территории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 Торгующая страна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(cacdo:‌Trade‌Country‌Details)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cacdo:‌Trade‌Country‌Details‌Type (M.CA.CDT.00374)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19.3.1. Код страны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в соответствии с классификатором стран мира.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реквизит может содержать значение "00" – неизвестна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(casdo:‌CACountry‌Code)"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19.3.2. Код территории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 Условия поставки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19.4.1. Код условий поставки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19.4.2. Наименование (название) места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19.4.3. Код вида поставки товаров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 Стоимость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(контракта) или в валюте платежа (оценки)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 Итоговая (общая) 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 Курс валюты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(контракта) или валюты платежа (оценки)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 Отправитель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19.8.1. Код страны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19.8.2. Наименование субъекта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19.8.3. Краткое наименование субъекта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19.8.4. Код организационно-правовой формы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19.8.5. Наименование организационно-правовой формы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19.8.6. Идентификатор хозяйствующего субъекта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Федерации.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код Общереспубликанского классификатора предприятий и организаций (ОКПО);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19.8.7. Уникальный идентификационный таможенный номер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19.8.8. Идентификатор налогоплательщика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19.8.9. Код причины постановки на учет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19.8.10. Идентификатор физического лица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номерной знак общественных услуг (НЗОУ) или номер справки об отсутствии НЗОУ;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Беларусь – идентификационный номер;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19.8.11. Удостоверение личности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19.8.12. Адрес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19.8.13. Контактный реквизит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19.8.14. Обособленное подразделение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учетный номер налогоплательщика (УНН);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19.8.15. Документ, подтверждающий включение лица в реестр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для указания сведений об идентификационном номере иностранного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 содержать код государства, не являющегося государством-членом, в котором присвоен статус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19.8.16. Признак совпадения сведений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об отправителе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19.8.17. Код учреждения обмена (подачи) международных почтовых отправлений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19.8.18. Код особенности указанных сведений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контрагент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 Получатель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19.9.1. Код страны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19.9.2. Наименование субъекта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19.9.3. Краткое наименование субъекта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19.9.4. Код организационно-правовой формы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19.9.5. Наименование организационно-правовой формы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19.9.6. Идентификатор хозяйствующего субъекта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код Общереспубликанского классификатора предприятий и организаций (ОКПО);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19.9.7. Уникальный идентификационный таможенный номер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Казахстан. 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19.9.8. Идентификатор налогоплательщика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учетный номер налогоплательщика (УНН);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19.9.9. Код причины постановки на учет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19.9.10. Идентификатор физического лица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Армения, Республике Беларусь, Республике Казахстан и Кыргызской Республике. 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номерной знак общественных услуг (НЗОУ) или номер справки об отсутствии НЗОУ;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Беларусь – идентификационный номер;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19.9.11. Удостоверение личности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19.9.12. Адрес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19.9.13. Контактный реквизит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19.9.14. Обособленное подразделение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учетный номер налогоплательщика (УНН);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19.9.15. Документ, подтверждающий включение лица в реестр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для указания сведений об идентификационном номере иностранного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 содержать код государства, не являющегося государством-членом, в котором присвоен статус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19.9.16. Признак совпадения сведений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получателе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19.9.17. Код учреждения обмена (подачи) международных почтовых отправлений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19.9.18. Код особенности указанных сведений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контрагент;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разные по списку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 Лицо, ответственное за финансовое урегулирование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(cacdo:‌Financial‌Settlement‌Subject‌Details)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ответственном за финансовое урегулирование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cacdo:‌Customs‌Document‌Subject‌Details‌Type (M.CA.CDT.00132)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19.10.1. Код страны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19.10.2. Наименование субъекта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19.10.3. Краткое наименование субъекта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19.10.4. Код организационно-правовой формы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19.10.5. Наименование организационно-правовой формы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19.10.6. Идентификатор хозяйствующего субъекта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код Общереспубликанского классификатора предприятий и организаций (ОКПО);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19.10.7. Уникальный идентификационный таможенный номер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Казахстан. 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19.10.8. Идентификатор налогоплательщика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учетный номер налогоплательщика (УНН);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19.10.9. Код причины постановки на учет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19.10.10. Идентификатор физического лица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19.10.11. Удостоверение личности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19.10.12. Адрес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19.10.13. Контактный реквизит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19.10.14. Обособленное подразделение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19.10.15. Признак совпадения сведений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 совпадения) сведений со сведениями о декларанте (заявителе)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лице, ответственном за финансовое урегулирование,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 Таможенная стоимость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декларируемых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 Предыдущее значение таможенной стоимости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(casdo:‌Customs‌Value‌Previous‌Amount)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таможенная стоимость декларируемых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 Общая таможенная стоимость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(casdo:‌Total‌Customs‌Value‌Amount)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 Страна происхождения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19.14.1. Код страны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либо одно из следующих значений: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19.14.2. Краткое название страны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"неизвестно", "разные", "Евросоюз", если реквизит "Код страны (casdo:‌CACountry‌Code)" содержит одно из следующих значений: "00", "99", "EU" соответственно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19.14.3. Код территории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 Характер сделки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(cacdo:‌Transaction‌Nature‌Details)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характере сделки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cacdo:‌Transaction‌Nature‌Details‌Type (M.CA.CDT.00436)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19.15.1. Код характера сделки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(casdo:‌Transaction‌Nature‌Code)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характера сделки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casdo:‌Transaction‌Nature‌Code‌Type (M.CA.SDT.00311)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характера сделки, используемым в государствах – 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19.15.2. Код особенности внешнеэкономической сделки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(casdo:‌Transaction‌Feature‌Code)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внешнеэкономической сделки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casdo:‌Transaction‌Feature‌Code‌Type (M.CA.SDT.00184)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особенности внешнеэкономической сделки, используемым в государствах – 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 Перевозка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(cacdo:‌GDCConsignment‌Details)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cacdo:‌GDCConsignment‌Details‌Type (M.CA.CDT.00206)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19.16.1. Признак контейнерных перевозок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перевозятся в контейнере;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19.16.2. Транспортное средство на границе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(cacdo:‌Border‌Transport‌Details)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на границе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газопровод;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нефтепровод;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нефтепродуктопровод;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19.16.3. Транспортное средство при прибытии (отправлении)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(cacdo:‌Arrival‌Departure‌Transport‌Details)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при прибытии (отправлении)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газопровод;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нефтепровод;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нефтепродуктопровод;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19.16.4. Таможенный орган на границе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(cacdo:‌Border‌Customs‌Office‌Details)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 или выезда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на границе (cacdo:‌Border‌Customs‌Office‌Details)"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 Место нахождения товара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cacdo:‌Goods‌Location‌Details‌Type (M.CA.CDT.00100)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19.17.1. Код места нахождения товаров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casdo:‌Goods‌Location‌Code‌Type (M.CA.SDT.00060)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содержит значение "НВТ", то реквизит "Код места нахождения товаров (casdo:‌Goods‌Location‌Code)" может быть заполнен, иначе реквизит "Код места нахождения товаров (casdo:‌Goods‌Location‌Code)"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19.17.2. Код таможенного органа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содержит значение "НВТ", то реквизит "Код таможенного органа (csdo:‌Customs‌Office‌Code)" может быть заполнен, иначе реквизит "Код таможенного органа (csdo:‌Customs‌Office‌Code)"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19.17.3. Наименование (название) места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19.17.4. Номер (идентификатор) зоны таможенного контроля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19.17.5. Документ, подтверждающий включение лица в реестр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операторов, свидетельство о включении в реестр владельцев складов временного хранения, документ (свидетельство),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19.17.6. Транспортное средство, на котором находятся товары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(cacdo:‌Good‌Location‌Transport‌Means‌Details)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cacdo:‌Transport‌Means‌List‌Details‌Type (M.CA.CDT.00380)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19.17.7. Адрес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 Товар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(cacdo:‌GDCGoods‌Item‌Details)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cacdo:‌GDCGoods‌Item‌Details‌Type (M.CA.CDT.00204)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19.18.1. Порядковый номер товара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19.18.2. Код товара по ТН ВЭД ЕАЭС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19.18.3. Наименование товара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19.18.4. Масса брутто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19.18.5. Масса нетто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19.18.6. Количество товара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количества товара в дополнительной единице измерения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19.18.7. Порядковый номер листа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(casdo:‌Page‌Ordinal)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(дополнительного листа)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19.18.8. Порядковый номер товара по корректировке декларации на товары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(casdo:‌GDCConsignment‌Item‌Ordinal)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корректировке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19.18.9. Код особенности классификации товара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(casdo:‌Goods‌Classification‌Code)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классификации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общий ("О");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товар списка.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19.18.10. Признак отнесения товаров к товарам, подлежащим маркировке средствами идентификации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(casdo:‌CIMSign‌Code)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товаров к товарам, подлежащим маркировке средствами идентификации (контрольными (идентификационными) знаками)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"М" – для товаров, включенных в перечень товаров, подлежащих маркировке контрольными (идентификационными) знаками, либо в перечень товаров, подлежащих маркировке средствами идентификации, но не подлежащих такой маркировке в соответствии с требованиями нормативных правовых актов. 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19.18.11. Признак товара, свободного от применения запретов и ограничений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"С" – для товаров, свободных от применения запретов и ограничений. 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19.18.12. Код соблюдения запретов и ограничений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(casdo:‌Prohibition‌Code)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применяемых запретов и ограничений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casdo:‌Prohibition‌Code‌Type (M.CA.SDT.01106)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19.18.13. Признак объекта интеллектуальной собственности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(casdo:‌IPOSign‌Code)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товара к объектам интеллектуальной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"И" – для товаров, содержащих объекты и (или) признаки объектов интеллектуальной собственности. 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19.18.14. Признак товара, подлежащего прослеживаемости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(casdo:‌Goods‌Traceability‌Code)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подлежащего прослеживаемости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"П" – для товаров, подлежащих прослеживаемости. 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19.18.15. Код особенности заявления сведений о товарах в декларации на товары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(casdo:‌Goods‌Feature‌Code)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особенностей указания сведений о товарах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csdo:‌Code1to3‌Type (M.SDT.00314)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товаров, пересылаемых в международных почтовых отправлениях;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– при таможенном декларировании экспресс-грузов.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19.18.16. Код товара в соответствии с классификатором дополнительной таможенной информации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(casdo:‌Commodity‌Add‌Code)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классификатором дополнительной таможенной информации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casdo:‌Commodity‌Add‌Code‌Type (M.CA.SDT.00195)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4 знаков кода в соответствии с классификатором дополнительной таможенной информации,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19.18.17. Код вида лицензируемого товара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(casdo:‌License‌Goods‌Kind‌Code)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товара, в отношении импорта которого введено автоматическое лицензирование (наблюдение)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casdo:‌License‌Goods‌Kind‌Code‌Type (M.CA.SDT.01109)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лицензируемого товара в соответствии с классификатором кодовых обозначений отдельных видов труб стальных, в отношении которых применяется автоматическое лицензирование (наблюдение) импорта.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19.18.18. Количество товара в единице измерения, отличной от основной и дополнительной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19.18.19. Общая масса брутто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брутто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19.18.20. Общая масса нетто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(casdo:‌Total‌Net‌Mass‌Measure)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нетто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19.18.21. Группа товаров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cacdo:‌CACommodity‌Description‌Details‌Type (M.CA.CDT.00479)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cacdo:‌CASubject‌Details‌V2‌Type (M.CA.CDT.01117)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одно из следующих значений: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одно из следующих значений: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одно из следующих значений: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"Ширина (csdo:‌Unified‌Width‌Measure)" атрибут должен содержать значение "003"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"Ширина (csdo:‌Unified‌Width‌Measure)"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"Высота (csdo:‌Unified‌Height‌Measure)" атрибут должен содержать значение "003"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(cacdo:‌Deviation‌Details)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(casdo:‌Min‌Range‌Measure)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(casdo:‌Max‌Range‌Measure)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*.4.5.7. Объем 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(casdo:‌Volume‌Measure)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номинальный объем товара (в соответствии с договором (контрактом), без учета коры, припусков и др.)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(casdo:‌Volume‌Measure)"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 (c учетом коры, отклонений, припусков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19.18.22. Сведения об автомобиле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(cacdo:‌DTAutomobile‌Details)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cacdo:‌DTAutomobile‌Details‌Type (M.CA.CDT.00443)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Идентификационный номер транспортного средства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Идентификационный номер шасси (рамы) транспортного средства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(csdo:‌Vehicle‌Chassis‌Id)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Идентификационный номер кузова транспортного средства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(csdo:‌Vehicle‌Body‌Id)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Марка (модель) транспортного средства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(cacdo:‌Vehicle‌Model‌Details)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cacdo:‌Vehicle‌Model‌Details‌Type (M.CA.CDT.00082)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марки транспортного средства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"Марка (модель) транспортного средства (cacdo:‌Vehicle‌Model‌Details)"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марки транспортного средства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модели транспортного средства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(casdo:‌Vehicle‌Model‌Name)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производства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(момент выпуска)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Идентификационный номер двигателя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Рабочий объем двигателя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(casdo:‌Engine‌Volume‌Measure)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цилиндров двигателя внутреннего сгорания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"111"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Максимальная мощность двигателя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(csdo:‌Engine‌Max‌Power‌Measure)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киловаттах атрибут должен содержать значение "214".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лошадиных силах атрибут должен содержать значение "251"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Грузоподъемность транспортного средства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(casdo:‌Transport‌Carrying‌Capacity‌Measure)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на перевозку которого рассчитано данное транспортное средство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(casdo:‌Transport‌Carrying‌Capacity‌Measure)"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(casdo:‌Transport‌Carrying‌Capacity‌Measure)" атрибут должен содержать одно из следующих значений: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Пробег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(casdo:‌Vehicle‌Mileage‌Measure)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транспортного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Стоимость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Идентификационный номер устройства вызова экстренных служб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(casdo:‌Emergency‌Device‌Id)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устройства или системы вызова экстренных оперативных служб, которыми оборудовано транспортное средство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19.18.23. Регистрационный номер объекта интеллектуальной собственности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cacdo:‌IPObject‌Registry‌Id‌Details‌Type (M.CA.CDT.00430)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реквизит "Код типа реестра (casdo:‌Registry‌Owner‌Code)" содержит значение "2", и должен содержать кодовое обозначение государства-члена, таможенным органом которого объект интеллектуальной собственности включен в реестр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casdo:‌IPObject‌Id‌Type (M.CA.SDT.00180)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(\d{1,4})|(\d{5}/[А-Я]{2}-\d{6})|(\d{5}/\d{6}/\d{2}-[А-Я]{2}-\d{6})|(\d{5}/\d{5}-\d{3}/[А-Я]{2}-\d{6})|(\d{5}/[А-Я]{2}-\d{4}-\d{6})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19.18.24. Груз, грузовые места, поддоны и упаковка товаров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cacdo:‌Cargo‌Package‌Pallet‌Details‌Type (M.CA.CDT.00119)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cacdo:‌Package‌Pallet‌Details‌Type (M.CA.CDT.00388)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(casdo:‌Cargo‌Package‌Info‌Kind‌Code)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 грузе, грузовых местах, упаковках, поддонах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casdo:‌Cargo‌Package‌Info‌Code‌Type (M.CA.SDT.00162)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информации о грузе, грузовых местах и упаковке.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потребительской и (или) индивидуальной таре или индивидуальной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19.18.25. Вес товара нетто без учета упаковки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(casdo:‌Clean‌Net‌Mass‌Measure)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нетто без учета упаковки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19.18.26. Перечень контейнеров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(cacdo:‌Container‌List‌Details)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перечне контейнеров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cacdo:‌Container‌List‌Details‌Type (M.CA.CDT.00354)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упаковки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контейнера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упаковки (csdo:‌Package‌Kind‌Code)" 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Контейнер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cacdo:‌Container‌Details‌Type (M.CA.CDT.00126)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Идентификатор контейнера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контейнера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casdo:‌Container‌Id‌Type (M.CA.SDT.00145)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загрузки объекта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полноты загрузки контейнера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 занимает весь контейнер;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товар занимает часть контейнера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контейнеров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одного вида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19.18.27. Акцизные или специальные марки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или специальных марках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cacdo:‌Excise‌Stamp‌Details‌Type (M.CA.CDT.00421)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акцизных или специальных марок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или специальных марок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Серия акцизных или специальных марок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серии акцизных или специальных марок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casdo:‌Id8‌Type (M.CA.SDT.00176)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номеров (идентификаторов)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(cacdo:‌Excise‌Stamp‌Id‌List‌Details)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номеров (идентификаторов) акцизных или специальных марок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cacdo:‌Excise‌Stamp‌Id‌List‌Details‌Type (M.CA.CDT.00423)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Номер (идентификатор) акцизной или специальной марки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акцизной или специальной марки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номеров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(cacdo:‌Excise‌Stamp‌Range‌Details)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акцизных или специальных марок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cacdo:‌Excise‌Stamp‌Range‌Details‌Type (M.CA.CDT.00422)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номеров (идентификаторов) акцизных или специальных марок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(casdo:‌Excise‌First‌Stamp‌Id)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 номеров акцизных или специальных марок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номеров (идентификаторов) акцизных или специальных марок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(casdo:‌Excise‌Last‌Stamp‌Id)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 номеров акцизных или специальных марок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19.18.28. Сведения о контрольных (идентификационных) знаках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контрольных (идентификационных) знаках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cacdo:‌CIMDetails‌Type (M.CA.CDT.00166)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нанесения контрольных (идентификационных) знаков или средств идентификации после выпуска товаров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контрольных (идентификационных) знаков после выпуска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маркировка товаров контрольными (идентификационными) знаками осуществляется после выпуска товаров.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контрольных (идентификационных) знаков или средств идентификации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(идентификационных) знаков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casdo:‌Quantity10‌Type (M.CA.SDT.00209)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идентификационных номеров (идентификаторов) контрольных (идентификационных) знаков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(cacdo:‌CIMList‌Details)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идентификационных номеров (идентификаторов) контрольных (идентификационных) знаков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cacdo:‌CIMList‌Details‌Type (M.CA.CDT.00165)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Идентификационный номер (идентификатор) контрольного (идентификационного) знака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(casdo:‌Visual‌Identifier‌CIMId)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 отображаемый идентификационный номер (идентификатор) контрольного (идентификационного) знака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идентификационных номеров (идентификаторов) контрольных (идентификационных) знаков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(cacdo:‌CIMRange‌Details)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идентификационных номеров (идентификаторов) контрольных (идентификационных) знаков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cacdo:‌CIMRange‌Details‌Type (M.CA.CDT.00167)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идентификационных номеров (идентификаторов) контрольных (идентификационных) знаков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(casdo:‌First‌Visual‌Identifier‌CIMId)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идентификационных номеров (идентификаторов) контрольных (идентификационных) знаков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(casdo:‌Last‌Visual‌Identifier‌CIMId)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19.18.29. Сведения об идентификации маркированных товаров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(cacdo:‌DTIdentification‌Means‌Details)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маркированных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cacdo:‌DTIdentification‌Means‌Details‌Type (M.CA.CDT.00397)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Казахстан, Кыргызской Республике и Российской Федерации для указания сведений об идентификации маркированных товаров, за исключением сведений о контрольных (идентификационных) знаках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нанесения контрольных (идентификационных) знаков или средств идентификации после выпуска товаров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средств идентификации после выпуска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в соответствии с законодательством государства-члена маркировка товаров средствами идентификации осуществляется после выпуска товаров.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контрольных (идентификационных) знаков или средств идентификации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кодов идентификации, содержащихся в средствах идентификации, нанесенных на каждую единицу товара, или на потребительскую упаковку (а в случае ее отсутствия – на первичную упаковку), или на материальный носитель, или нанесенных на набор (или комплект) товаров, или на групповую упаковку, или на транспортную упаковку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casdo:‌Quantity10‌Type (M.CA.SDT.00209)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Казахстан, Кыргызской Республике и Российской Федерации если реквизит "Признак нанесения контрольных (идентификационных) знаков или средств идентификации после выпуска товаров (casdo:‌CIMMarking‌Code)" заполнен, то реквизит "Количество контрольных (идентификационных) знаков или средств идентификации (casdo:‌CIMQuantity)" не должен быть заполнен, иначе реквизит "Количество контрольных (идентификационных) знаков или средств идентификации (casdo:‌CIMQuantity)" должен быть заполнен.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если реквизит "Признак нанесения контрольных (идентификационных) знаков или средств идентификации после выпуска товаров (casdo:‌CIMMarking‌Code)" заполнен, то реквизит "Количество контрольных (идентификационных) знаков или средств идентификации (casdo:‌CIMQuantity)" не должен быть заполнен, иначе реквизит "Количество контрольных (идентификационных) знаков или средств идентификации (casdo:‌CIMQuantity)"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Сведения об идентификации маркированного товара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маркированного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cacdo:‌Identification‌Means‌Details‌Type (M.CA.CDT.00396)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нанесения контрольных (идентификационных) знаков или средств идентификации после выпуска товаров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(casdo:‌CIMMarking‌Code)" заполнен, то реквизит "Сведения об идентификации маркированного товара (cacdo:‌Identification‌Means‌Details)" не должен быть заполнен, иначе реквизит "Сведения об идентификации маркированного товара (cacdo:‌Identification‌Means‌Details)" должен быть заполнен.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"Сведения об идентификации маркированного товара (cacdo:‌Identification‌Means‌Details)" заполнен, то должен быть заполнен строго 1 из реквизитов: "Код вида уровня маркировки (casdo:‌Aggregation‌Kind‌Code)", "Агрегированный таможенный идентификатор кодов идентификации (casdo:‌Identifacation‌Means‌Customs‌Id)"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уровня маркировки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(casdo:‌Aggregation‌Kind‌Code)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уровня маркировки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уровня маркировки (casdo:‌Aggregation‌Kind‌Code)" заполнен, то должно быть заполнено не менее 1 из реквизитов: "Перечень средств идентификации (cacdo:‌Identification‌Means‌List‌Details)", "Диапазон значений средств идентификации (cacdo:‌Identification‌Means‌Range‌Details)", иначе реквизиты "Перечень средств идентификации (cacdo:‌Identification‌Means‌List‌Details)", "Диапазон значений средств идентификации (cacdo:‌Identification‌Means‌Range‌Details)"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Перечень средств идентификации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(cacdo:‌Identification‌Means‌List‌Details)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кодов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cacdo:‌Identification‌Means‌List‌Details‌Type (M.CA.CDT.00395)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 Средство идентификации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экземпляр реквизита "Средство идентификации (cacdo:‌Identification‌Means‌Item‌Details)" должен содержать сведения об одном коде идентификации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*.3.2.1.1. Код вида средства идентификации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*.3.2.1.2. Элемент данных средства идентификации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*.3.2.1.2.1. Идентификатор применения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*.3.2.1.2.2. Символьное значение элемента данных средства идентификации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9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Диапазон значений средств идентификации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(cacdo:‌Identification‌Means‌Range‌Details)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значений кодов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0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cacdo:‌Identification‌Means‌Range‌Details‌Type (M.CA.CDT.00394)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 Первый номер диапазона значений средств идентификации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значений кодов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"Первый номер диапазона значений средств идентификации (cacdo:‌First‌Identification‌Means‌Item‌Details)" должен содержать значение кода идентификации, который является первым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*.3.3.1.1. Код вида средства идентификации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*.3.3.1.2. Элемент данных средства идентификации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*.3.3.1.2.1. Идентификатор применения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*.3.3.1.2.2. Символьное значение элемента данных средства идентификации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 Последний номер диапазона значений средств идентификации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значений кодов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"Последний номер диапазона значений средств идентификации (cacdo:‌Last‌Identification‌Means‌Item‌Details)" должен содержать значение кода идентификации, который является последним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*.3.3.2.1. Код вида средства идентификации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*.3.3.2.2. Элемент данных средства идентификации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*.3.3.2.2.1. Идентификатор применения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*.3.3.2.2.2. Символьное значение элемента данных средства идентификации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Агрегированный таможенный идентификатор кодов идентификации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(casdo:‌Identifacation‌Means‌Customs‌Id)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агрегированный таможенный код (код агрегации)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19.18.30. Количество товара, подлежащего прослеживаемости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(cacdo:‌Goods‌Traceability‌Measure‌Details)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подлежащего прослеживаемости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(casdo:‌Goods‌Traceability‌Code)" содержит значение "П", то реквизит должен быть заполнен.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при использовании классификатора дополнительных характеристик и параметров, используемых при исчислении таможенных пошлин,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0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19.18.31. Код сведений о лесоматериалах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(caсdo:‌Wood‌Code‌Details)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сведений о лесоматериалах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cacdo:‌Wood‌Code‌Details‌Type (M.CA.CDT.00655)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 для указания сведений о лесоматериалах, подлежащих учету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товара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(casdo:‌National‌Commodity‌Code)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продукции в соответствии с классификатором государства-члена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csdo:‌Code20‌Type (M.SDT.00160)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кодовое обозначение товара в соответствии с Общероссийским классификатором продукции по видам экономической деятельности (ОКПД 2)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 Объем 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(casdo:‌Volume‌Measure)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без учета коры и припусков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Фактический объем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c учетом коры и припусков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Влажность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(casdo:‌Humidity‌Measure)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6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"9095"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3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Количество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(casdo:‌Item‌Quantity)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бирок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Номер (идентификатор) этикетки (casdo:‌Label‌Id)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бирки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Диапазон номеров (идентификаторов) этикеток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(cacdo:‌Label‌Range‌Details)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бирок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cacdo:‌Label‌Range‌Details‌Type (M.CA.CDT.00624)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Первый номер (идентификатор) диапазона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(casdo:‌First‌Label‌Id)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Последний номер (идентификатор) диапазона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(casdo:‌Last‌Label‌Id)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19.18.32. Период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(cacdo:‌Period‌Date‌Details)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поставки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cacdo:‌Period‌Date‌Details‌Type (M.CA.CDT.00424)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Начальная дата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периода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периода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19.18.33. Дополнительные сведения о товарах, перемещаемых трубопроводным транспортом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(cacdo:‌Pipeline‌Goods‌Details)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товарах, перемещаемых трубопроводным транспортом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cacdo:‌Pipeline‌Details‌Type (M.CA.CDT.00425)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нефти или нефтепродуктов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(casdo:‌Oil‌Transfer‌Measure)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переданной нефти или нефтепродуктов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нефти или нефтепродуктов (casdo:‌Oil‌Transfer‌Measure)"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5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товара по ТН ВЭД ЕАЭС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действующее на дату заключения контракта с недропользователем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19.18.34. Количество электроэнергии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(cacdo:‌Electric‌Power‌Transfer‌Details)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принятой и переданной электроэнергии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cacdo:‌Electric‌Power‌Transfer‌Details‌Type (M.CA.CDT.00426)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электроэнергии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(casdo:‌Export‌Electric‌Power‌Measure)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переданной электроэнергии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принятой электроэнергии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(casdo:‌Import‌Electric‌Power‌Measure)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принятой электроэнергии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19.18.35. Регистрационный номер товара, ввозимого для реализации инвестиционного проекта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(cacdo:‌Investment‌Goods‌Id‌Details)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товара (технологического оборудования, комплектующих и запасных частей к нему, сырья и материалов), указанном в перечне товаров, ввозимых для реализации инвестиционного проекта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cacdo:‌Investment‌Goods‌Id‌Details‌Type (M.CA.CDT.01182)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Порядковый номер инвестиционного проекта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(casdo:‌Investment‌Project‌Seq‌Id)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инвестиционного проекта по реестру инвестиционных проектов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casdo:‌Digital‌Id4‌Type (M.CA.SDT.01107)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Год включения инвестиционного проекта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(casdo:‌Investment‌Project‌Year)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инвестиционного проекта в реестр инвестиционных проектов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bdt:‌Year‌Type (M.BDT.00025)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перечня товаров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(casdo:‌Investment‌Goods‌List‌Kind‌Code)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(признака) перечня товаров, ввозимых для реализации инвестиционного проекта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значений: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– для перечня технологического оборудования, комплектующих и запасных частей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для перечня сырья и материалов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Порядковый номер товара в пределах инвестиционного проекта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(casdo:‌Investment‌Project‌Goods‌Seq‌Id)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пределах одного инвестиционного проекта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casdo:‌Digital‌Id9‌Type (M.CA.SDT.01108)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19.18.36. Страна назначения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 при временном периодическом декларировании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19.18.37. Товары, помещенные под таможенную процедуру свободной таможенной зоны или свободного склада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(cacdo:‌Warehousing‌Goods‌Item‌Details)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помещенном под таможенную процедуру свободной таможенной зоны или свободного склада и использованном при изготовлении декларируемого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cacdo:‌Warehousing‌Goods‌Item‌Details‌Type (M.CA.CDT.00444)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Ссылочный идентификатор записи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(номер строки) сведений о предшествующих документах, в которой указаны сведения о предшествующей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Группа товаров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товара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Порядковый номер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Характеристики товара в группе товаров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Идентификатор записи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Сведения о товаре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cacdo:‌CACommodity‌Description‌Details‌Type (M.CA.CDT.00479)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*.4.4.2.1. Наименование товарного знака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*.4.4.2.2. Наименование места происхождения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*.4.4.2.3. Наименование марки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*.4.4.2.4. Наименование модели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3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*.4.4.2.5. Идентификатор продукта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*.4.4.2.6. Наименование сорта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*.4.4.2.7. Наименование стандарта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5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*.4.4.2.8. Идентификатор единицы продукта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*.4.4.2.9. Дата производства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3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Производитель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cacdo:‌CASubject‌Details‌V2‌Type (M.CA.CDT.01117)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*.4.4.3.1. Наименование субъекта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*.4.4.3.2. Краткое наименование субъекта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1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*.4.4.3.3. Уникальный идентификационный таможенный номер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5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1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2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*.4.4.3.4. Идентификатор налогоплательщика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0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*.4.4.3.5. Код причины постановки на учет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*.4.4.3.6. Идентификатор физического лица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7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 Адрес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*.4.4.3.7.1. Код вида адреса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*.4.4.3.7.2. Код страны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4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*.4.4.3.7.3. Код территории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*.4.4.3.7.4. Регион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*.4.4.3.7.5. Район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*.4.4.3.7.6. Город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*.4.4.3.7.7. Населенный пункт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*.4.4.3.7.8. Улица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*.4.4.3.7.9. Номер дома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*.4.4.3.7.10. Номер помещения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*.4.4.3.7.11. Почтовый индекс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3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*.4.4.3.7.12. Номер абонентского ящика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6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9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 Габаритные размеры объекта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0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*.4.4.4.1. Длина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2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6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8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2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одно из следующих значений: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*.4.4.4.2. Ширина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5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1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5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одно из следующих значений: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*.4.4.4.3. Высота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2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одно из следующих значений: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 Сведения о лесоматериалах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*.4.4.5.1. Сортимент товара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*.4.4.5.2. Наименование породы древесины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*.4.4.5.3. Наименование сорта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 Величина припуска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*.4.4.5.4.1. Длина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7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4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*.4.4.5.4.2. Ширина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2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*.4.4.5.4.3. Высота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2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5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"Высота (csdo:‌Unified‌Height‌Measure)"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 Величина отклонений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(cacdo:‌Deviation‌Details)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*.4.4.5.5.1. Длина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*.4.4.5.5.2. Ширина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0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"Ширина (csdo:‌Unified‌Width‌Measure)"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*.4.4.5.5.3. Высота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4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 Диапазон диаметров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*.4.4.5.6.1. Минимальная величина диапазона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(casdo:‌Min‌Range‌Measure)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7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1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4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*.4.4.5.6.2. Максимальная величина диапазона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(casdo:‌Max‌Range‌Measure)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*.4.4.5.7. Объем 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(casdo:‌Volume‌Measure)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объем товара (в соответствии с договором (контрактом), без учета коры, припусков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2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(casdo:‌Volume‌Measure)"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*.4.4.5.8. Фактический объем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 (c учетом коры, отклонений, припусков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7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 Количество товара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*.4.4.6.1. Количество товара с указанием единицы измерения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*.4.4.6.2. Условное обозначение единицы измерения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19.18.38. Сведения о переработке товаров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(cacdo:‌Goods‌Item‌Processing‌Details)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при использовании декларации на товары в качестве документа об условиях переработки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cacdo:‌Processing‌Details‌Type (M.CA.CDT.00447)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Норма выхода продукции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(casdo:‌Rate‌Of‌Yield‌Text)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нормы выхода продуктов переработки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Способ идентификации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(casdo:‌Goods‌Identification‌Method‌Text)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идентификации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6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Сведения о замене товаров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(casdo:‌Goods‌Substitute‌Text)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3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Операция по переработке и способ ее совершения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(casdo:ProcessingOperationDetails)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операции по переработке товаров и способе ее совершения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M.CA.CDE.00681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cacdo:ProcessingOperationsDetailsType (M.CA.CDT.00680)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Наименование операции по переработке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(casdo:‌Processing‌Operation‌Name)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 по переработке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6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 Способ совершения операции по переработке 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(casdo:‌ProcessingOperationMethod‌Text)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совершения операции по переработке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Документ об условиях переработки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(cacdo:‌Processing‌Document‌Details)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предыдущем документе об условиях переработки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документа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0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документа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документа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Дата документа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Дата начала срока действия документа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Дата истечения срока действия документа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Лицо, осуществляющее переработку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(cacdo:‌Processing‌Subject‌Details)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операции по переработке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cacdo:‌CASubject‌Details‌Type (M.CA.CDT.00442)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9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заполнен.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3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4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Наименование субъекта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Краткое наименование субъекта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 Код организационно-правовой формы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0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3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*.6.5. Наименование организационно-правовой формы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4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*.6.6. Идентификатор хозяйствующего субъекта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8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1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5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6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*.6.7. Уникальный идентификационный таможенный номер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0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Казахстан. 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8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*.6.8. Идентификатор налогоплательщика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*.6.9. Код причины постановки на учет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0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*.6.10. Идентификатор физического лица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8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 Удостоверение личности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9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*.6.11.1. Код страны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3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7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*.6.11.2. Код вида документа, удостоверяющего личность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1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5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*.6.11.3. Наименование вида документа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9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*.6.11.4. Серия документа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*.6.11.5. Номер документа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*.6.11.6. Дата документа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*.6.11.7. Дата истечения срока действия документа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*.6.11.8. Идентификатор уполномоченного органа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*.6.11.9. Наименование уполномоченного органа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 Адрес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*.6.12.1. Код вида адреса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*.6.12.2. Код страны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*.6.12.3. Код территории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*.6.12.4. Регион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*.6.12.5. Район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*.6.12.6. Город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*.6.12.7. Населенный пункт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*.6.12.8. Улица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6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*.6.12.9. Номер дома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*.6.12.10. Номер помещения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*.6.12.11. Почтовый индекс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*.6.12.12. Номер абонентского ящика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*.6.13. Контактный реквизит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*.6.13.1. Код вида связи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*.6.13.2. Наименование вида связи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*.6.13.3. Идентификатор канала связи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Место переработки товаров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(cacdo:‌Processing‌Place‌Details)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операций по переработке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6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cacdo:‌Processing‌Place‌Details‌Type (M.CA.CDT.00445)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Наименование (название) места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(название) места (географического пункта)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Адрес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совершения операций по переработке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*.7.2.1. Код вида адреса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*.7.2.2. Код страны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 Код территории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*.7.2.4. Регион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*.7.2.5. Район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*.7.2.6. Город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*.7.2.7. Населенный пункт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*.7.2.8. Улица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5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*.7.2.9. Номер дома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*.7.2.10. Номер помещения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*.7.2.11. Почтовый индекс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*.7.2.12. Номер абонентского ящика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Товар, полученный (образовавшийся) в результате операций по переработке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(cacdo:‌Processing‌Product‌Details)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полученных (образовавшихся) в результате операций по переработке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cacdo:‌Processing‌Product‌Details‌Type (M.CA.CDT.00446)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 Код вида сведений о товарах, полученных (образовавшихся) в результате операций по переработке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(casdo:‌Processing‌Product‌Kind‌Code)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сведений о товаре, полученном (образовавшемся) в результате операций по переработке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продукты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остатки;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отходы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 Код товара по ТН ВЭД ЕАЭС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4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*.8.3. Наименование товара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*.8.4. Количество товара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*.8.4.1. Количество товара с указанием единицы измерения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1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8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*.8.4.2. Условное обозначение единицы измерения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19.18.39. Дополнительные сведения по договору (контракту)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(cacdo:‌Foreign‌Trade‌Contract‌Details)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по договору (контракту)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cacdo:‌Foreign‌Trade‌Contract‌Details‌Type (M.CA.CDT.00203)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Получатель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(cacdo:‌Foreign‌Trade‌Consignee‌Details)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товара по договору (контракту)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cacdo:‌CASubject‌Base‌Details‌Type (M.CA.CDT.00174)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страны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8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субъекта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Краткое наименование субъекта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6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Код организационно-правовой формы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 Наименование организационно-правовой формы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5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8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 Идентификатор хозяйствующего субъекта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основного государственного регистрационного номера (ОГРН) или основного государственного регистрационного номера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 Уникальный идентификационный таможенный номер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5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8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 Идентификатор налогоплательщика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 Код причины постановки на учет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Уникальный номер договора (контракта)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(casdo:‌Transaction‌Passport‌Id)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договора (контракта), присвоенный уполномоченным банком при постановке договора (контракта) на учет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Договор (контракт)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(cacdo:‌Foreign‌Main‌Contract‌Details)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договора (контракта)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5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Дополнение к договору (контракту)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(cacdo:‌Foreign‌Add‌Contract‌Details)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дополнения к договору (контракту)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7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8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3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0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Условия поставки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условий поставки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(название) места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Код вида поставки товаров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Страна происхождения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4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8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1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Краткое название страны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5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Код территории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Таможенная стоимость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таможенная стоимость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Количество товара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 Количество товара с указанием единицы измерения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 Условное обозначение единицы измерения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19.18.40. Условия поставки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условий поставки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9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вида поставки товаров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3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19.18.41. Страна происхождения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6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7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происхождения, либо одно из следующих значений: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 – Евросоюз;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7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19.18.42. Страна происхождения в целях предоставления тарифных преференций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(cacdo:‌Pref‌Origin‌Country‌Details)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происхождения, определенной в соответствии с правилами определения происхождения товаров, применяемыми при предоставлении тарифных преференций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5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19.18.43. Преференции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(cacdo:‌Preference‌Details)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преференциях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cacdo:‌Preference‌Details‌Type (M.CA.CDT.00427)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преференции по уплате таможенных сборов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(casdo:‌Customs‌Clearance‌Charges‌Pref‌Code)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таможенных сборов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1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преференции по уплате таможенной пошлины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(casdo:‌Customs‌Duty‌Pref‌Code)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таможенной пошлины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льготы в соответствии с классификатором льгот по уплате таможенных платежей или значение "ПВ" – если декларант планирует восстановить тарифные преференции после выпуска товаров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преференции по уплате акциза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(casdo:‌Excise‌Pref‌Code)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акциза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7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преференции по уплате налога на добавленную стоимость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(casdo:‌VATPref‌Code)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налога на добавленную стоимость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19.18.44. Таможенная процедура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(cacdo:‌Customs‌Procedure‌Details)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процедуре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cacdo:‌Customs‌Procedure‌Details‌Type (M.CA.CDT.00127)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таможенной процедуры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заявляемой таможенной процедуры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4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предшествующей таможенной процедуры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особенности перемещения товаров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(casdo:‌Goods‌Move‌Feature‌Code)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перемещения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casdo:‌Goods‌Move‌Feature‌Code‌Type (M.CA.SDT.00044)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особенностей перемещения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19.18.45. Стоимость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5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19.18.46. Курс валюты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стоимости (цены)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19.18.47. Таможенная стоимость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декларируемого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19.18.48. Предыдущее значение таможенной стоимости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(casdo:‌Customs‌Value‌Previous‌Amount)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 декларируемого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19.18.49. Статистическая стоимость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(casdo:‌Statistic‌Value‌Amount)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декларируемого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19.18.50. Общая статистическая стоимость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(casdo:‌Total‌Statistic‌Value‌Amount)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статистическая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19.18.51. Код метода определения таможенной стоимости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(casdo:‌Valuation‌Method‌Code)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метода определения таможенной стоимости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casdo:‌Valuation‌Method‌Code‌Type (M.CA.SDT.00185)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метода определения таможенной стоимости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код метода в соответствии с классификатором методов определения таможенной стоимости.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может содержать значение "7" – при декларировании валюты государств-членов, иностранной валюты (кроме используемой для нумизматических целей), ценных бумаг, выпущенных в обращение, а также при помещении товаров под таможенные процедуры таможенного склада, уничтожения, отказа в пользу государства, специальной таможенной процедуры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метода определения таможенной стоимости (casdo:‌Valuation‌Method‌Code)" атрибут должен содержать значение "2005"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19.18.52. Квота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квоте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cacdo:‌Quota‌Details‌Type (M.CA.CDT.00122)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Остаток квоты в количественном выражении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(cacdo:‌Quota‌Measure‌Reminder‌Details)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количественном выражении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3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Количество товара с указанием единицы измерения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Условное обозначение единицы измерения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Остаток квоты в стоимостном выражении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(casdo:‌Quota‌Remainder‌Amount)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1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 для списания квоты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(cacdo:‌Quota‌Write‌Off‌Measure‌Details)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необходимое для списания квоты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4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19.18.53. Предшествующий документ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cacdo:‌Preceding‌Doc‌Details‌Type (M.CA.CDT.00177)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порядковый номер записи о предшествующем документе. Нумерация начинается с 1 отдельно для каждого товара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5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8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0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5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cacdo:‌Preliminary‌Information‌Id‌Details‌Type (M.CA.CDT.01183)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1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casdo:‌Preliminary‌Information‌Seq‌Id‌Type (M.CA.SDT.01129)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средство, или номер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документа (csdo:‌Doc‌Id)"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(cacdo:‌Preceding‌Goods‌Details)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cacdo:‌Preceding‌Goods‌Detais‌Type (M.CA.CDT.00176)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 ВЭД ЕАЭС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указанное в предшествующем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нетто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нетто, указанная в предшествующем документе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(casdo:‌Pre‌Declaration‌Net‌Mass‌Measure)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товара нетто, указанная в предшествующем таможенном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Таможенная стоимость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 Количество товара с указанием единицы измерения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19.18.54. Представленный документ (сведения)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(cacdo:‌Presented‌Doc‌Details)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представленные документы (сведения)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cacdo:‌Presented‌Doc‌Details‌Type (M.CA.CDT.00291)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cacdo:‌Information‌Source‌Details‌Type (M.CA.CDT.00295)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csdo:‌Resource‌Id‌Type (M.SDT.00197)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вида налогов, сборов или иного платежа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налогов, сборов или иного платежа (casdo:‌Customs‌Tax‌Mode‌Code)" 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Дата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совершения таможенной операции (процедуры) или ее окончания (срок временного ввоза (вывоза), хранения товаров, переработки, действия специальной таможенной процедуры и т.д.)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Код вида срока временного ввоза (вывоза)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(casdo:‌Temporary‌Import‌Kind‌Code)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срока временного ввоза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если срок временного ввоз/вывоза менее 1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срок временного ввоз/вывоза более 1 года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Код вида дополнительной информации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(casdo:‌Doc‌Add‌Info‌Code)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дополнительной информации о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casdo:‌Doc‌Add‌Info‌Code‌Type (M.CA.SDT.00187)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кодов дополнительной информации о документах, применяемом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Код таможенного органа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Признак опережающей поставки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(casdo:‌Supply‌Status‌Indicator)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опережающей поставки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значение "11" – опережающая поставка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Общее количество документов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(casdo:‌Document‌Quantity)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документов, в соответствии с которыми перемещаются товары, согласно списку договоров (контрактов)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*.19. Стоимость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*.20. Порядковый номер листа книжки МДП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(casdo:‌TIRPage‌Ordinal)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 Идентификационный номер держателя книжки МДП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(casdo:‌TIRHolder‌Id)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casdo:‌TIRHolder‌Id‌Type (M.CA.SDT.00077)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 Товар лицензии</w:t>
            </w:r>
          </w:p>
          <w:bookmarkEnd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(cacdo:‌Licensed‌Goods‌Details)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в лицензии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cacdo:‌Licensed‌Goods‌Details‌Type (M.CA.CDT.00439)</w:t>
            </w:r>
          </w:p>
          <w:bookmarkEnd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*.22.1. Порядковый номер товара</w:t>
            </w:r>
          </w:p>
          <w:bookmarkEnd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*.22.2. Порядковый номер перечня товаров</w:t>
            </w:r>
          </w:p>
          <w:bookmarkEnd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(casdo:‌License‌Annex‌Ordinal)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перечня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 Порядковый номер товара</w:t>
            </w:r>
          </w:p>
          <w:bookmarkEnd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представленном документе (сведениях)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 Код электронного документа (сведений)</w:t>
            </w:r>
          </w:p>
          <w:bookmarkEnd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1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csdo:‌Code10‌Type (M.SDT.00179)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 Идентификатор электронного документа в хранилище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cacdo:‌Doc‌Arch‌Id‌Details‌Type (M.CA.CDT.00462)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6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*.25.1. Идентификатор хранилища электронных документов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*.25.2. Идентификатор электронного документа (сведений) в хранилище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 Сведения о фактическом представлении документа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cacdo:‌Document‌Presenting‌Details‌Type (M.CA.CDT.00185)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*.26.1. Код представления документа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casdo:‌Doc‌Present‌Kind‌Code‌Type (M.CA.SDT.00165)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документ не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документ не представлен в соответствии с пунктом 10 статьи 109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документ представлен (будет представлен) после выпуска товаров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*.26.2. Код вида документа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9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*.26.3. Дата представления документа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 Регистрационный номер таможенного документа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2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3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*.26.4.1. Код таможенного органа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6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*.26.4.2. Дата документа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*.26.4.3. Номер таможенного документа по журналу регистрации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*.26.4.4. Порядковый номер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3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6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 Регистрационный номер декларации на транспортное средство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7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*.26.5.1. Код таможенного органа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9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*.26.5.2. Дата документа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2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3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*.26.5.3. Номер таможенного документа по журналу регистрации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4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7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*.26.5.4. Код вида транспорта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8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1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 Регистрационный номер книжки МДП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6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*.26.6.1. Серия книжки МДП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8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*.26.6.2. Идентификационный номер книжки МДП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1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*.26.7. Номер предшествующего документа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*.26.8. Дата документа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(casdo:‌Preceding‌Doc‌Id)"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9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19.18.55. Исчисление таможенного платежа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таможенного и иного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cacdo:‌Goods‌Item‌Payment‌Details‌Type (M.CA.CDT.00429)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1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налогов, сборов или иного платежа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2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Основа начисления платежа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9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casdo:‌Fraction‌Number246‌Measure‌Type (M.CA.SDT.00800)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Числовая величина, определенная в результате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2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Цифровой код валюты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3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9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Единица измерения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"Единица измерения (csdo:‌Unified‌Measurement‌Unit‌Code)" атрибут должен содержать одно из следующих значений: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9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Используемая ставка платежа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0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cacdo:‌Duty‌Tax‌Fee‌Rate‌Details‌Type (M.CA.CDT.00115)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1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Вид ставки таможенного платежа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casdo:‌Duty‌Tax‌Fee‌Rate‌Kind‌Code‌Type (M.CA.SDT.00159)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ставок таможенного платежа.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Ставка таможенного платежа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casdo:‌Rate‌Value‌Type (M.CA.SDT.00121)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Единица измерения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5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"Единица измерения (csdo:‌Unified‌Measurement‌Unit‌Code)" атрибут должен содержать одно из следующих значений: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Цифровой код валюты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4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8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Количество дней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Количество этапов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Количество месяцев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7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Весовой коэффициент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casdo:‌Fraction‌Number9.3‌Number‌Type (M.CA.SDT.00146)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1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применения ставки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3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особенности уплаты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casdo:‌Customs‌Tax‌Payment‌Feature‌Code‌Type (M.CA.SDT.00050)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уплаты (casdo:‌Customs‌Tax‌Payment‌Feature‌Code)" атрибут должен содержать значение "2011"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Сумма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7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товара по ТН ВЭД ЕАЭС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идентификатор записи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Ссылочный идентификатор записи в предшествующем документе (сведениях)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Ссылочный номер товара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5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19.18.56. Количество товара для включения в реестр автоматизированного контроля сроков действия таможенных процедур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(cacdo:‌Goods‌Control‌Measure‌Details)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предназначенные для включения в реестр автоматизированного контроля сроков действия таможенных процедур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8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8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1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19.18.57. Код изменений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(cacdo:‌GDCChange‌Details)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5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cacdo:‌GDCChange‌Details‌Type (M.CA.CDT.00162)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этапа внесения изменений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9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основания для внесения изменений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изменения количества (веса) товаров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5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изменения страны происхождения товаров (преференций)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(casdo:‌Country‌Change‌Code)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8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Изменение кода товара по ТН ВЭД ЕАЭС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9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1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изменения сведений о таможенной стоимости товаров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изменения сведений об исчисленных (уплаченных) платежах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7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изменения иных сведений декларации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0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 Подробности уплаты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(cacdo:‌GDCFact‌Payment‌Details)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или возвращаемых суммах таможенных и иных платежей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1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cacdo:‌GDCFact‌Payment‌Details‌Type (M.CA.CDT.00350)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19.19.1. Код вида налогов, сборов или иного платежа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5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6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9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19.19.2. Сумма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3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4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6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7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0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19.19.3. Курс валюты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1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5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6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9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2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7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8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19.19.4. Предыдущая сумма платежа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2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3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(casdo:‌Previous‌CAPayment‌NAmount)"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(casdo:‌Previous‌CAPayment‌NAmount)"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19.19.5. Изменение суммы платежа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0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(casdo:‌Difference‌CAPayment‌NAmount)"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6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(casdo:‌Difference‌CAPayment‌NAmount)"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19.19.6. Платежный документ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(cacdo:‌GDCPayment‌Doc‌Details)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платежном документе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1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cacdo:‌GDCPayment‌Doc‌Details‌Type (M.CA.CDT.00207)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2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3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6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0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8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0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Идентификатор налогоплательщика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1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Федерации. Реквизит предназначен для указания следующих сведений: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причины постановки на учет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9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Идентификатор физического лица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0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Реквизит предназначен для указания идентификационного номера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Уникальный идентификационный таможенный номер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7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сведений в соответствии с абзацами девятнадцатым и двадцатым (после таблицы) подпункта 46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8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"RU"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1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2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5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Удостоверение личности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6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предназначен для указания сведений в соответствии с абзацем двадцать первым (после таблицы) подпункта 46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7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*.9.1. Код страны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0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4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*.9.2. Код вида документа, удостоверяющего личность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9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2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*.9.3. Наименование вида документа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3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6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*.9.4. Серия документа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0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*.9.5. Номер документа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1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*.9.6. Дата документа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5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*.9.7. Дата истечения срока действия документа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7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8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*.9.8. Идентификатор уполномоченного органа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9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*.9.9. Наименование уполномоченного органа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Дата платежа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7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Код способа уплаты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уплаты таможенных или иных платежей, возложенных на таможенные органы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9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casdo:‌Customs‌Tax‌Payment‌Method‌Code‌Type (M.CA.SDT.00061)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уплаты таможенных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1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5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Сумма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списания или возврата денежных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9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3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6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 Сведения об отсрочке по уплате платежа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(cacdo:‌Deffered‌Payment‌Details)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отсрочке (рассрочке) по уплате таможенного и иного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cacdo:‌Deffered‌Payment‌Details‌Type (M.CA.CDT.00357)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сведений о сроке, на который предоставлена отсрочка (рассрочка) платежа, должен быть заполнен один из реквизитов: "Конечная дата (csdo:‌End‌Date)" или "Этап уплаты платежа (cacdo:‌Payment‌Shedule‌Details)"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19.20.1. Код вида налогов, сборов или иного платежа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9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19.20.2. Конечная дата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срока отсрочки уплаты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7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19.20.3. Этап уплаты платежа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(cacdo:‌Payment‌Shedule‌Details)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этапе рассрочки уплаты платежа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8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cacdo:‌Payment‌Shedule‌Details‌Type (M.CA.CDT.01178)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этапа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0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этапа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3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4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 Предоставленное обеспечение исполнения обязанности по уплате таможенных и иных платежей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(cacdo:‌Payment‌Guarantee‌Details)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и иных платежей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cacdo:‌Payment‌Guarantee‌Details‌Type (M.CA.CDT.00459)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6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19.21.1. Код способа обеспечения исполнения обязанности по уплате таможенных пошлин, налогов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7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casdo:‌Payment‌Guarantee‌Method‌Code‌Type (M.CA.SDT.00164)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обеспечения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9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0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3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19.21.2. Сумма (размер) обеспечения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4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7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8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1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19.21.3. Документ, подтверждающий предоставление (принятие) обеспечения исполнения обязанности по уплате таможенных и иных платежей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обеспечения исполнения обязанности по уплате таможенных и иных платежей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5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6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7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1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5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8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3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5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6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7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8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19.21.4. Идентификатор налогоплательщика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9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2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Беларусь. 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учетного номера плательщика (УНП)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19.21.5. Идентификатор банка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csdo:‌Bank‌Id‌Type (M.SDT.00026)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6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Таможенный представитель, ответственный за заполнение (подписание) таможенного документа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декларацию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7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cacdo:‌Signatory‌Representative‌Details‌Type (M.CA.CDT.00187)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8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 Документ, подтверждающий включение лица в реестр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20.1.1. Код вида документа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1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4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5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20.1.2. Код страны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9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2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5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20.1.3. Регистрационный номер юридического лица при включении в реестр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6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9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20.1.4. Код признака перерегистрации документа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0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20.1.5. Код типа свидетельства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5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 Договор таможенного представителя с декларантом (заявителем)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6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20.2.1. Код вида документа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20.2.2. Наименование документа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6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20.2.3. Номер документа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0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20.2.4. Дата документа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4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5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20.2.5. Дата начала срока действия документа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20.2.6. Дата истечения срока действия документа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8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9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Физическое лицо, заполнившее (подписавшее) таможенный документ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декларацию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0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cacdo:‌Signatory‌Person‌Details‌V2‌Type (M.CA.CDT.01142)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1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Лицо, подписавшее документ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3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21.1.1. ФИО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4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5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6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0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3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21.1.2. Наименование должности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8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1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21.1.3. Контактный реквизит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3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4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7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8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1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21.1.4. Дата подписания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2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Удостоверение личности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4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5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 Код страны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6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2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 Код вида документа, удостоверяющего личность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3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6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7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0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 Наименование вида документа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1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4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 Серия документа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5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8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 Номер документа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9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2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 Дата документа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3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21.2.7. Дата истечения срока действия документа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5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21.2.8. Идентификатор уполномоченного органа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7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0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21.2.9. Наименование уполномоченного органа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1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Номер квалификационного аттестата специалиста по таможенному оформлению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5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Документ, удостоверяющий полномочия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9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0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21.4.1. Код вида документа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1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4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5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8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21.4.2. Наименование документа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9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2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21.4.3. Номер документа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3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6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21.4.4. Дата документа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7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8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21.4.5. Дата начала срока действия документа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9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0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21.4.6. Дата истечения срока действия документа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1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2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Таможенный представитель, ответственный за заполнение (подписание) корректировки декларации на товары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(cacdo:‌GDCSignatory‌Representative‌Details)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корректировку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3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cacdo:‌Signatory‌Representative‌Details‌Type (M.CA.CDT.00187)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4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Документ, подтверждающий включение лица в реестр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5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6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22.1.1. Код вида документа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0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1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4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22.1.2. Код страны</w:t>
            </w:r>
          </w:p>
          <w:bookmarkEnd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5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7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8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22.1.3. Регистрационный номер юридического лица при включении в реестр</w:t>
            </w:r>
          </w:p>
          <w:bookmarkEnd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2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5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22.1.4. Код признака перерегистрации документа</w:t>
            </w:r>
          </w:p>
          <w:bookmarkEnd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6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22.1.5. Код типа свидетельства</w:t>
            </w:r>
          </w:p>
          <w:bookmarkEnd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"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Договор таможенного представителя с декларантом (заявителем)</w:t>
            </w:r>
          </w:p>
          <w:bookmarkEnd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2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3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22.2.1. Код вида документа</w:t>
            </w:r>
          </w:p>
          <w:bookmarkEnd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7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1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22.2.2. Наименование документа</w:t>
            </w:r>
          </w:p>
          <w:bookmarkEnd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2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5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22.2.3. Номер документа</w:t>
            </w:r>
          </w:p>
          <w:bookmarkEnd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9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22.2.4. Дата документа</w:t>
            </w:r>
          </w:p>
          <w:bookmarkEnd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1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22.2.5. Дата начала срока действия документа</w:t>
            </w:r>
          </w:p>
          <w:bookmarkEnd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2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3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22.2.6. Дата истечения срока действия документа</w:t>
            </w:r>
          </w:p>
          <w:bookmarkEnd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4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5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Физическое лицо, заполнившее (подписавшее) корректировку декларации на товары</w:t>
            </w:r>
          </w:p>
          <w:bookmarkEnd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(cacdo:‌GDCSignatory‌Person‌Details)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корректировку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6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cacdo:‌Signatory‌Person‌Details‌V2‌Type (M.CA.CDT.01142)</w:t>
            </w:r>
          </w:p>
          <w:bookmarkEnd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 Лицо, подписавшее документ</w:t>
            </w:r>
          </w:p>
          <w:bookmarkEnd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8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</w:p>
          <w:bookmarkEnd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9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23.1.1. ФИО</w:t>
            </w:r>
          </w:p>
          <w:bookmarkEnd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0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1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2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9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0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3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23.1.2. Наименование должности</w:t>
            </w:r>
          </w:p>
          <w:bookmarkEnd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4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7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23.1.3. Контактный реквизит</w:t>
            </w:r>
          </w:p>
          <w:bookmarkEnd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8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9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3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9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0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3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4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7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23.1.4. Дата подписания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8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9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 Удостоверение личности</w:t>
            </w:r>
          </w:p>
          <w:bookmarkEnd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0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1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23.2.1. Код страны</w:t>
            </w:r>
          </w:p>
          <w:bookmarkEnd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2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4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5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8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23.2.2. Код вида документа, удостоверяющего личность</w:t>
            </w:r>
          </w:p>
          <w:bookmarkEnd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9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2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3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23.2.3. Наименование вида документа</w:t>
            </w:r>
          </w:p>
          <w:bookmarkEnd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7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0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23.2.4. Серия документа</w:t>
            </w:r>
          </w:p>
          <w:bookmarkEnd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1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23.2.5. Номер документа</w:t>
            </w:r>
          </w:p>
          <w:bookmarkEnd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5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8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23.2.6. Дата документа</w:t>
            </w:r>
          </w:p>
          <w:bookmarkEnd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9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0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23.2.7. Дата истечения срока действия документа</w:t>
            </w:r>
          </w:p>
          <w:bookmarkEnd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1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2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23.2.8. Идентификатор уполномоченного органа</w:t>
            </w:r>
          </w:p>
          <w:bookmarkEnd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3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6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23.2.9. Наименование уполномоченного органа</w:t>
            </w:r>
          </w:p>
          <w:bookmarkEnd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7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0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 Номер квалификационного аттестата специалиста по таможенному оформлению</w:t>
            </w:r>
          </w:p>
          <w:bookmarkEnd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1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4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 Документ, удостоверяющий полномочия</w:t>
            </w:r>
          </w:p>
          <w:bookmarkEnd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5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6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23.4.1. Код вида документа</w:t>
            </w:r>
          </w:p>
          <w:bookmarkEnd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7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0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1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23.4.2. Наименование документа</w:t>
            </w:r>
          </w:p>
          <w:bookmarkEnd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5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8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23.4.3. Номер документа</w:t>
            </w:r>
          </w:p>
          <w:bookmarkEnd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9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2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23.4.4. Дата документа</w:t>
            </w:r>
          </w:p>
          <w:bookmarkEnd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3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4"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23.4.5. Дата начала срока действия документа</w:t>
            </w:r>
          </w:p>
          <w:bookmarkEnd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5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6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23.4.6. Дата истечения срока действия документа</w:t>
            </w:r>
          </w:p>
          <w:bookmarkEnd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7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8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Номер регистрации документа в системе учета исходящих документов декларанта или таможенного представителя</w:t>
            </w:r>
          </w:p>
          <w:bookmarkEnd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(casdo:‌Internal‌Doc‌Id)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документов в соответствии с системой (регламентом) учета исходящих документов декларанта или таможенного представителя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9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2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Идентификатор защитной наклейки</w:t>
            </w:r>
          </w:p>
          <w:bookmarkEnd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(casdo:‌Security‌Label‌Id)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наклейки, указанный в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6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Идентификатор защитной наклейки корректировки декларации на товары</w:t>
            </w:r>
          </w:p>
          <w:bookmarkEnd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(casdo:‌GDCSecurity‌Label‌Id)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наклейки, указанный в корректировке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7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0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Признак недропользователя</w:t>
            </w:r>
          </w:p>
          <w:bookmarkEnd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(casdo:‌Subsoil‌User‌Code)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1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3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Код изменений</w:t>
            </w:r>
          </w:p>
          <w:bookmarkEnd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(cacdo:‌GDCChange‌Details)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4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cacdo:‌GDCChange‌Details‌Type (M.CA.CDT.00162)</w:t>
            </w:r>
          </w:p>
          <w:bookmarkEnd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5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28.1. Код этапа внесения изменений</w:t>
            </w:r>
          </w:p>
          <w:bookmarkEnd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6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8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28.2. Код основания для внесения изменений</w:t>
            </w:r>
          </w:p>
          <w:bookmarkEnd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9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1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28.3. Код изменения количества (веса) товаров</w:t>
            </w:r>
          </w:p>
          <w:bookmarkEnd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2"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4"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28.4. Код изменения страны происхождения товаров (преференций)</w:t>
            </w:r>
          </w:p>
          <w:bookmarkEnd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(casdo:‌Country‌Change‌Code)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5"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7"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28.5. Изменение кода товара по ТН ВЭД ЕАЭС</w:t>
            </w:r>
          </w:p>
          <w:bookmarkEnd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 ВЭД ЕАЭС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8"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0"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28.6. Код изменения сведений о таможенной стоимости товаров</w:t>
            </w:r>
          </w:p>
          <w:bookmarkEnd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1"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3"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28.7. Код изменения сведений об исчисленных (уплаченных) платежах</w:t>
            </w:r>
          </w:p>
          <w:bookmarkEnd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4"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6"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28.8. Код изменения иных сведений декларации</w:t>
            </w:r>
          </w:p>
          <w:bookmarkEnd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7"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9"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Номер выпуска товаров</w:t>
            </w:r>
          </w:p>
          <w:bookmarkEnd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(cacdo:‌Goods‌Release‌Id‌Details)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выпуске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0"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cacdo:‌Goods‌Release‌Id‌Details‌Type (M.CA.CDT.00286)</w:t>
            </w:r>
          </w:p>
          <w:bookmarkEnd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1"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29.1. Дата</w:t>
            </w:r>
          </w:p>
          <w:bookmarkEnd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2"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"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 Регистрационный номер выпуска товаров</w:t>
            </w:r>
          </w:p>
          <w:bookmarkEnd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(cacdo:‌Release‌Id‌Details)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выпуска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4"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cacdo:‌Release‌Id‌Details‌Type (M.CA.CDT.00411)</w:t>
            </w:r>
          </w:p>
          <w:bookmarkEnd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5"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29.2.1. Код таможенного органа</w:t>
            </w:r>
          </w:p>
          <w:bookmarkEnd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6"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8"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29.2.2. Номер регистрации выпуска товаров</w:t>
            </w:r>
          </w:p>
          <w:bookmarkEnd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(casdo:‌Release‌Id)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журналу выпуска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9"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casdo:‌Id8‌Type (M.CA.SDT.00176)</w:t>
            </w:r>
          </w:p>
          <w:bookmarkEnd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Start w:name="z5063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Применяется в случае, если сведения в соответствующих реквизитах подлежат указанию в корректировке декларации на товары в соответствии с правом Союза, законодательством государств-членов либо необходимы для автоматизированной обработки сведений.</w:t>
      </w:r>
    </w:p>
    <w:bookmarkEnd w:id="2932"/>
    <w:bookmarkStart w:name="z5064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29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