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6083" w14:textId="53b6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документов, содержащих сведения о сортовых и посевных (посадочных) качествах семян сельскохозяйственных растений, взаимно признаваемых государствами – членами Евразийского экономического союза при обращении семян сельскохозяйственных растений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января 2018 года № 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Соглашения об обращении семян сельскохозяйственных растений в рамках Евразийского экономического союза от 7 ноября 2017 года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документов, содержащих сведения о сортовых и посевных (посадочных) качествах семян сельскохозяйственных растений, взаимно признаваемых государствами – членами Евразийского экономического союза при обращении семян сельскохозяйственных растений в рамках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 – члены Евразийского экономического союза в целях проведения консультаций и выработки предложений о внесении соответствующих изменений в утвержденный настоящим Решением перечень информировать друг друга и Евразийскую экономическую комиссию о планируемых изменениях нормативных правовых актов в части, касающейся определения порядка выдачи и видов (форм) документов, содержащих сведения о сортовых и посевных (посадочных) качествах семян сельскохозяйственных растений, а также о внесении таких изменений в течение 10 календарных дней с даты принятия соответствующего нормативного правового акта.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обращении семян сельскохозяйственных растений в рамках Евразийского экономического союза от 7 ноября 2017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января 2018 г. № 18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документов, содержащих сведения о сортовых и посевных (посадочных) качествах семян сельскохозяйственных растений, взаимно признаваемых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государствами – членами Евразийского экономического союза при обращении семян сельскохозяйственных растений в рамках Евразийского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экономического союза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7"/>
        <w:gridCol w:w="2623"/>
      </w:tblGrid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государства – члена Евразийского экономического союза</w:t>
            </w:r>
          </w:p>
          <w:bookmarkEnd w:id="5"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9"/>
        <w:gridCol w:w="11341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Документы, содержащие сведения о сортовых качествах семян сельскохозяйственных растений</w:t>
            </w:r>
          </w:p>
          <w:bookmarkEnd w:id="6"/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  <w:bookmarkEnd w:id="7"/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апробации сельскохозяйственных растений, выданный в соответствии с законодательством Республики Армения, оформленный на русском языке и на государственном языке Республики Армения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bookmarkEnd w:id="8"/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апробации сельскохозяйственных растений, выданный в соответствии с законодательством Республики Беларусь, оформленный на русском языке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bookmarkEnd w:id="9"/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апробации сортовых посевов, выданный в соответствии с законодательством Республики Казахстан, оформленный на русском языке и на государственном языке Республики Казахстан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  <w:bookmarkEnd w:id="10"/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полевой инспекции сельскохозяйственных культур, выданный в соответствии с законодательством Кыргызской Республики, оформленный на русском языке и на государственном языке Кыргызской Республики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  <w:bookmarkEnd w:id="11"/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апробации посевов сельскохозяйственных растений, выданный в соответствии с законодательством Российской Федерации, оформленный на русском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Документы, содержащие сведения о посевных (посадочных) качествах семян сельскохозяйственных растений</w:t>
            </w:r>
          </w:p>
          <w:bookmarkEnd w:id="12"/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  <w:bookmarkEnd w:id="13"/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испытаний, выданный в соответствии с законодательством Республики Армения, оформленный на русском языке и на государственном языке Республики Армения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bookmarkEnd w:id="14"/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о качестве семян сельскохозяйственных растений, выданное в соответствии с законодательством Республики Беларусь, оформленное на русском языке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bookmarkEnd w:id="15"/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о кондиционности семян, выданное в соответствии с законодательством Республики Казахстан, оформленное на русском языке и на государственном языке Республики Казахстан 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клубневого анализа на партию семенного картофеля, выданный в соответствии с законодательством Республики Казахстан, оформленный на русском языке и на государственном языке Республики Казахстан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  <w:bookmarkEnd w:id="16"/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 на семена, выданный в соответствии с законодательством Кыргызской Республики, оформленный на русском языке и на государственном языке Кыргызской Республики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  <w:bookmarkEnd w:id="17"/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испытаний, выданный в соответствии с законодательством Российской Федерации, оформленный на русском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Документы, содержащие сведения о сортовых и посевных (посадочных) качествах семян сельскохозяйственных растений</w:t>
            </w:r>
          </w:p>
          <w:bookmarkEnd w:id="18"/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  <w:bookmarkEnd w:id="19"/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сертификат, выданный в соответствии с законодательством Республики Армения, оформленный на русском языке и на государственном языке Республики Армения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bookmarkEnd w:id="20"/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на семена сельскохозяйственных растений, выданное в соответствии с законодательством Республики Беларусь, оформленное на русском языке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bookmarkEnd w:id="21"/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аттестат на семена сельскохозяйственных растений, выданный в соответствии с законодательством Республики Казахстан, оформленный на русском языке и на государственном языке Республики Казахстан 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на оригинальные, суперэлитные, элитные семена картофеля, выданный в соответствии с законодательством Республики Казахстан, оформленный на русском языке и на государственном языке Республики Казахстан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на семена сельскохозяйственных растений, выданное в соответствии с законодательством Республики Казахстан, оформленное на русском языке и на государственном языке Республики Казахстан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на репродукционные семена картофеля, выданное в соответствии с законодательством Республики Казахстан, оформленное на русском языке и на государственном языке Республики Казахстан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  <w:bookmarkEnd w:id="22"/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 на семена, выданный в соответствии с законодательством Кыргызской Республики, оформленный на русском языке и на государственном языке Кыргызской Республики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  <w:bookmarkEnd w:id="23"/>
        </w:tc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соответствия, выданный в соответствии с законодательством Российской Федерации, оформленный на русском языке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