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83036" w14:textId="35830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по разработке (внесению изменений, пересмотру)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"Требования к сжиженным углеводородным газам для использования их в качестве топлива" (ТР ЕАЭС 036/2016) и осуществления оценки соответствия объектов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28 февраля 2018 года № 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принципов, предусмотренных подпунктами 11 и 12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(внесению изменений, пересмотру)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"Требования к сжиженным углеводородным газам для использования их в качестве топлива" (ТР ЕАЭС 036/2016) и осуществления оценки соответствия объектов технического регулирования.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2018 г. № 33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   </w:t>
      </w:r>
      <w:r>
        <w:br/>
      </w:r>
      <w:r>
        <w:rPr>
          <w:rFonts w:ascii="Times New Roman"/>
          <w:b/>
          <w:i w:val="false"/>
          <w:color w:val="000000"/>
        </w:rPr>
        <w:t xml:space="preserve">по разработке (внесению изменений, пересмотру)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"Требования к сжиженным углеводородным газам для использования их в качестве топлива" (ТР ЕАЭС 036/2016) и осуществления оценки соответствия объектов технического регулирования  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1535"/>
        <w:gridCol w:w="5640"/>
        <w:gridCol w:w="1759"/>
        <w:gridCol w:w="925"/>
        <w:gridCol w:w="925"/>
        <w:gridCol w:w="1191"/>
      </w:tblGrid>
      <w:tr>
        <w:trPr>
          <w:trHeight w:val="30" w:hRule="atLeast"/>
        </w:trPr>
        <w:tc>
          <w:tcPr>
            <w:tcW w:w="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МКС</w:t>
            </w:r>
          </w:p>
        </w:tc>
        <w:tc>
          <w:tcPr>
            <w:tcW w:w="5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межгосударственного стандарта. Виды работ</w:t>
            </w:r>
          </w:p>
        </w:tc>
        <w:tc>
          <w:tcPr>
            <w:tcW w:w="1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технического регламента Евразийского экономического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разработки</w:t>
            </w:r>
          </w:p>
        </w:tc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– член Евразийского экономического союза – ответственный разработчик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75.160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углеводородные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сжиженные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топливные.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условия.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Пересмотр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27578-87,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20448-90,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52087-2003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приложение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75.160.30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углеводородные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сжиженные.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углеводородного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состава.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Пересмотр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10679-76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приложение,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"Массовая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непредельных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углеводородов"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75.160.30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углеводородные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сжиженные.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отбора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Пересмотр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14921-78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приложение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75.060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углеводородные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сжиженные.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Расчетный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плотности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насыщенных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паров.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Пересмотр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28656-90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приложение,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"Давление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насыщенных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паров"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75.160.30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Газы нефтяные сжиженные. Метод определения углеводородного состава при помощи газовой хроматографии. Разработка ГОСТ на основе АSТМ D 2163-14e1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приложение, показатель "Массовая доля суммы непредельных углеводородов"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75.160.30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Газы нефтяные сжиженные. Определение давления насыщенных паров. Разработка ГОСТ на основе АSТМ D 1267-12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приложение, показатель "Давление насыщенных паров"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75.160.20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серосодержащих соединений методом газовой хроматографии и селективного обнаружения серы. Разработка ГОСТ на основе АSТМ D 5623-94(2014)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приложение, показатель "Массовая доля сероводорода и меркаптановой серы"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75.160.30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Газы углеводородные сжиженные топливные. Технические условия. Разработка ГОСТ на основе СТ РК 1663-2007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приложение, показатели "Содержание свободной воды и щелочи", "Объемная доля жидкого остатка"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75.160.30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Газы углеводородные сжиженные. Определение остатка методом газовой хроматографии с помощью ввода пробы в колонку. Разработка ГОСТ на основе СТ РК АСТМ Д 7756-2015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приложение, показатель "Объемная доля жидкого остатка"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