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b860" w14:textId="83eb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газовых турбин мощностью более 5 000 кВт, но не более 50 000 кВт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апреля 2018 года № 44. Утратило силу решением Коллегии Евразийской экономической комиссии от 17 августа 2021 года № 100.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ввозных таможенных пошлин Единого таможенного тарифа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в отношении отдельных видов газовых турбин мощностью более 5 000 кВт, но не более 50 000 кВт, предназначенных для использования в составе комплектных газоперекачивающих агрегатов и классифицируемых </w:t>
      </w:r>
      <w:r>
        <w:rPr>
          <w:rFonts w:ascii="Times New Roman"/>
          <w:b w:val="false"/>
          <w:i w:val="false"/>
          <w:color w:val="000000"/>
          <w:sz w:val="28"/>
        </w:rPr>
        <w:t>кодами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8411 82 200 1 и 8411 82 600 1 ТН ВЭД ЕАЭС,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 1 декабря 2020 г., но не ранее чем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апреля 2018 г. № 44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</w:t>
      </w:r>
      <w:r>
        <w:br/>
      </w:r>
      <w:r>
        <w:rPr>
          <w:rFonts w:ascii="Times New Roman"/>
          <w:b/>
          <w:i w:val="false"/>
          <w:color w:val="000000"/>
        </w:rPr>
        <w:t xml:space="preserve">ввозных таможенных пошлин Единого таможенного тарифа Евразийского экономического союза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процентах от таможенной стоимости либо в евро, либо в долларах США) 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8411 82 200 1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использования в составе комплектных газоперекачивающих агрегатов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8411 82 600 1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использования в составе комплектных газоперекачивающих агрегатов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