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e3c9" w14:textId="797e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светодиодных источников света, а также в Решение Коллегии Евразийской экономической комиссии от 19 апреля 2016 г.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2018 года № 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союза, статьей 2.4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утвержденный Решением Коллегии Евразийской экономической комиссии от 19 апреля 2016 г. № 36,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 решения Совета Евразийской экономической комиссии о внесении изменений в некоторые решения Совета Евразийской экономической комиссии в отношении отдельных видов светодиодных источников света.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2018 г. № 67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2018 г. № 67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2018 г. № 67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2018 г. № 67 </w:t>
            </w:r>
          </w:p>
        </w:tc>
      </w:tr>
    </w:tbl>
    <w:bookmarkStart w:name="z1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перечень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 </w:t>
      </w:r>
    </w:p>
    <w:bookmarkEnd w:id="3"/>
    <w:bookmarkStart w:name="z1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Позицию с кодом 9006 69 000 0 ТН ВЭД ЕАЭС заменить позициями следующего содержания: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"9006 69 000 1</w:t>
            </w:r>
          </w:p>
          <w:bookmarkEnd w:id="5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используемые со светодиодными источниками света на жесткой печатной плате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9006 69 000 9</w:t>
            </w:r>
          </w:p>
          <w:bookmarkEnd w:id="6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 прочие 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1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Позицию с кодом 9405 10 500 9 ТН ВЭД ЕАЭС заменить позициями следующего содержания: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"9405 10 500 2</w:t>
            </w:r>
          </w:p>
          <w:bookmarkEnd w:id="8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предназначенные для использования со светодиодными источниками света на жесткой печатной плате 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9405 10 500 8</w:t>
            </w:r>
          </w:p>
          <w:bookmarkEnd w:id="9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 – прочие 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1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Позиции с кодами 9405 20 400 4, 9405 20 400 8, 9405 30 000 0 и 9405 40 100 9 ТН ВЭД ЕАЭС заменить позициями следующего содержания: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"9405 20 400 2</w:t>
            </w:r>
          </w:p>
          <w:bookmarkEnd w:id="11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предназначенные для использования со светодиодными источниками света на жесткой печатной плате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9405 20 400 3</w:t>
            </w:r>
          </w:p>
          <w:bookmarkEnd w:id="12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9405 20 400 5</w:t>
            </w:r>
          </w:p>
          <w:bookmarkEnd w:id="13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предназначенные для использования со светодиодными источниками света на жесткой печатной плате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9405 20 400 6</w:t>
            </w:r>
          </w:p>
          <w:bookmarkEnd w:id="14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9405 30 000 1</w:t>
            </w:r>
          </w:p>
          <w:bookmarkEnd w:id="15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 светодиодными источниками света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9405 30 000 9</w:t>
            </w:r>
          </w:p>
          <w:bookmarkEnd w:id="16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9405 40 100 2 </w:t>
            </w:r>
          </w:p>
          <w:bookmarkEnd w:id="17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предназначенные для использования со светодиодными источниками света на жесткой печатной плате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9405 40 100 8</w:t>
            </w:r>
          </w:p>
          <w:bookmarkEnd w:id="18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1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Позицию с кодом 9405 40 990 8 ТН ВЭД ЕАЭС заменить позициями следующего содержания: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"9405 40 990 2 </w:t>
            </w:r>
          </w:p>
          <w:bookmarkEnd w:id="20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предназначенные для использования со светодиодными источниками света на жесткой печатной плате 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9405 40 990 3</w:t>
            </w:r>
          </w:p>
          <w:bookmarkEnd w:id="21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9405 40 990 9</w:t>
            </w:r>
          </w:p>
          <w:bookmarkEnd w:id="22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