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fac1e" w14:textId="46fac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перечень общих процессов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5 июня 2018 года № 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Дополнить раздел XIX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общих процессов в рамках Евразийского экономического союза, утвержденного Решением Коллегии Евразийской экономической комиссии от 14 апреля 2015 г. № 29, пунктом 76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29"/>
        <w:gridCol w:w="3771"/>
      </w:tblGrid>
      <w:tr>
        <w:trPr>
          <w:trHeight w:val="30" w:hRule="atLeast"/>
        </w:trPr>
        <w:tc>
          <w:tcPr>
            <w:tcW w:w="8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Обеспечение реализации электронного информационного взаимодействия между государствами – членами Евразийского экономического союза в целях обмена таможенной информацией с третьими странами  </w:t>
            </w:r>
          </w:p>
        </w:tc>
        <w:tc>
          <w:tcPr>
            <w:tcW w:w="3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г.".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