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b9b6" w14:textId="2cab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апреля 2015 г. № 30 "О мерах нетарифного регулирования"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июня 2018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июня 2018 г. № 100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21 апреля 2015 г. № 30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"Положением о ввозе на таможенную территорию Евразийского экономического союза средств защиты растений и других стойких органических загрязнителей, подлежащих использованию в исследованиях лабораторного масштаба, а также в качестве эталонного стандарта, согласно приложению № 22.".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"приложению № 22" заменить словами "приложению № 23".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Сноску в </w:t>
      </w:r>
      <w:r>
        <w:rPr>
          <w:rFonts w:ascii="Times New Roman"/>
          <w:b w:val="false"/>
          <w:i w:val="false"/>
          <w:color w:val="000000"/>
          <w:sz w:val="28"/>
        </w:rPr>
        <w:t>разделе 1.4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указанному Решению дополнить абзацем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загрязнителей, упакованных в герметически закрытые ампулы или склянки объемом от 1 до 10 мл (г) и подлежащих использованию в исследованиях лабораторного масштаба, а также в качестве эталонного стандарта.".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разделом 2.30 следующего содержания: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"2.30. Средства защиты растений и другие стойкие органические загрязнители, подлежащие использованию в исследованиях лабораторного масштаба, а также в качестве эталонного стандарта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2"/>
        <w:gridCol w:w="3959"/>
        <w:gridCol w:w="2939"/>
      </w:tblGrid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1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реестре Службы подготовки аналитических обзоров по химии (КАС)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Альдрин </w:t>
            </w:r>
          </w:p>
          <w:bookmarkEnd w:id="12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Хлордан </w:t>
            </w:r>
          </w:p>
          <w:bookmarkEnd w:id="13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Диэлдрин </w:t>
            </w:r>
          </w:p>
          <w:bookmarkEnd w:id="14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2910 40 000 0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Эндрин </w:t>
            </w:r>
          </w:p>
          <w:bookmarkEnd w:id="15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2910 90 000 0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Гептахлор </w:t>
            </w:r>
          </w:p>
          <w:bookmarkEnd w:id="16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Гексахлорбензол </w:t>
            </w:r>
          </w:p>
          <w:bookmarkEnd w:id="17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Мирекс </w:t>
            </w:r>
          </w:p>
          <w:bookmarkEnd w:id="18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2903 83 000 0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3808 91 200 0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Камфехлор (токсафен) </w:t>
            </w:r>
          </w:p>
          <w:bookmarkEnd w:id="19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Полихлорированные дифенилы (ПХД), полихлорированные бифенилы (ПХБ) </w:t>
            </w:r>
          </w:p>
          <w:bookmarkEnd w:id="20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3824 82 000 0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ДДТ (1-1-1трихлор-2,2-бис(n-хлорфенил)этан) </w:t>
            </w:r>
          </w:p>
          <w:bookmarkEnd w:id="21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7"/>
        <w:gridCol w:w="11703"/>
      </w:tblGrid>
      <w:tr>
        <w:trPr>
          <w:trHeight w:val="30" w:hRule="atLeast"/>
        </w:trPr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к разделу:</w:t>
            </w:r>
          </w:p>
          <w:bookmarkEnd w:id="22"/>
        </w:tc>
        <w:tc>
          <w:tcPr>
            <w:tcW w:w="1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Указанные в настоящем разделе средства защиты растений и другие стойкие органические загрязнители, подпадающие под действие приложений А и В Стокгольмской конвенции о стойких органических загрязнителях от 22 мая 2001 года, ввозятся упакованными в герметически закрытые ампулы или склянки объемом от 1 до 10 мл (г) для использования в исследованиях лабораторного масштаба, а также в качестве эталонного стандарта.".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приложением № 22 следующего содержания: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2015 г. № 30 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ввозе на таможенную территорию Евразийского экономического союза средств защиты растений и других стойких органических загрязнителей, подлежащих использованию в исследованиях лабораторного масштаба, а также в качестве эталонного стандарта 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с учетом положений пункта 5 статьи 3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(далее соответственно – ввоз, Союз) средств защиты растений и других стойких органических загрязнителей, включенных в раздел 2.30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(г) в количестве, необходимом для их использования в исследованиях лабораторного масштаба, а также в качестве эталонного стандарта (далее – образцы), в том числе при проведении лабораторных исследований и контроля безопасности пищевых продуктов, воды, воздуха, проведении межлабораторных сличительных испытаний, разработке методик выполнения измерений, в рамках выполнения научно-исследовательских работ.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нетарифного регулирования в отношении третьих стран (приложение № 7 к Договору о Евразийском экономическом союзе от 29 мая 2014 года), международными договорами, входящими в право Союза.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Ввоз на таможенную территорию Союза образцов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(разрешительного документа), составленного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 (далее – заключение (разрешительный документ)).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Заключение (разрешительный документ) представляется таможенному органу государства – члена Союза (далее – государство-член) при прибытии образцов на таможенную территорию Союза, за исключением случаев, указанных в пункте 8 настоящего Положения.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 физическими лицами образцов в качестве товаров для личного пользования запрещен. 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Помещение под таможенные процедуры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Помещение образцов под таможенную процедуру выпуска для внутреннего потребления осуществляется при представлении таможенному органу государства-члена заключения (разрешительного документа).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(разрешительного документа), выданного для их помещения под таможенную процедуру выпуска для внутреннего потребления.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требуется представление таможенному органу государства-члена заключения (разрешительного документа)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Помещение образцов под таможенные процедуры таможенного склада, переработки на таможенной территории, переработки для внутреннего потребления, свободной таможенной зоны, свободного склада, временного ввоза (допуска), беспошлинной торговли, реимпорта, уничтожения, специальной таможенной процедуры и отказа в пользу государства не допускается. 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Выдача заключения (разрешительного документа)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(разрешительный документ) выдается при представлении юридическим лицом (далее – заявитель) в уполномоченный на выдачу заключений (разрешительных документов) орган государства-члена следующих документов: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копия договора (контракта), а в случае отсутствия договора (контракта) – копия иного документа, подтверждающего намерения сторон;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копия документа о постановке на учет в налоговом органе;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копия документа, обосновывающего необходимость ввоза конкретного количества образцов для использования в исследованиях лабораторного масштаба, а также в качестве эталонного стандарта.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выдаче заключения (разрешительного документа) отказывается при наличии следующих оснований: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непредставление заявителем документов, предусмотренных пунктом 10 настоящего Положения;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наличие неполных или недостоверных сведений в документах, представленных заявителем для получения заключения (разрешительного документа);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иные основания, предусмотренные законодательством государства-члена.".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нумерационном 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цифры "22" заменить цифрами "23". 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