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6537" w14:textId="b0b6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16 января 2018 года № 10. Утратило силу распоряжением Коллегии Евразийской экономической комиссии от 11 октября 2022 года № 180.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11.10.2022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промышленности, утвержденный распоряжением Коллегии Евразийской экономической комиссии от 14 июля 2015 г. № 66, следующие изменения: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</w:p>
          <w:bookmarkEnd w:id="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Лобанов Владимир Николаевич </w:t>
            </w:r>
          </w:p>
          <w:bookmarkEnd w:id="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развития промышленности Главного управления экономики промышленности Министерства экономики Республики Беларусь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  <w:bookmarkEnd w:id="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Акбердин Рустам Александрович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индустриального развития и промышленной безопасности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Нурашев Тимур Бекболатович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Комитета индустриального развития и промышленной безопасности Министерства по инвестициям и развитию Республики Казахстан 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  <w:bookmarkEnd w:id="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Орозбеков Алымбек Асылбекович  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Государственного комитета промышленности, энергетики и недропользования Кыргызской Республики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  <w:bookmarkEnd w:id="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Корчевой Евгений Анатольевич   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сельскохозяйственного, пищевого и строительно-дорожного машиностроения Министерства промышленности и торговли Российской Федерации; 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новые должности следующих членов Консультативного комитета: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Рыжковский Леонид Владимирович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начальник Главного управления внешнеэкономических связей Министерства промышленности Республики Беларусь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Абдуалиева Меруерт Кулмуратовна  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международной экономической интеграции Министерства национальной экономики Республики Казахстан; 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Иванова Ю.Е., Ержанова А.К., Жапаркулова Н. Б., Мырзаканова К.Н. и Семенова В.В.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