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44d3" w14:textId="ee54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систематизации актов, входящих в право Евразийского экономического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решения Комиссии Таможенного союза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июля 2018 г. № 112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решений Комиссии Таможенного союза, признанных утратившими силу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4 февраля 2009 г. № 1 "Об ответственном секретаре Комиссии таможенного союза".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4 февраля 2009 г. № 2 "Об организационных вопросах Комиссии таможенного союза".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4 февраля 2009 г. № 3 "Об условиях пребывания Комиссии таможенного союза на территории Российской Федерации".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4 февраля 2009 г. № 5 "О завершении проведения Сторонами внутригосударственных процедур по международным договорам, формирующих договорно-правовую базу таможенного союза".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4 февраля 2009 г. № 6 "Об экспертных группах".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4 февраля 2009 г. № 7 "О проекте Графика проведения совещаний экспертов правительств Республики Беларусь, Республики Казахстан и Российской Федерации по формированию таможенного союза на февраль-март 2009 года".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4 февраля 2009 г. № 9 "О некоторых вопросах взимания налоговыми органами косвенных налогов во взаимной торговле государств-участников таможенного союза".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4 февраля 2009 г. № 11 "О проведении очередного заседания Комиссии таможенного союза".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4 февраля 2009 г. № 12 "О смете расходов Комиссии таможенного союза на 2009 год".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2009 г. № 17 "О работе экспертной группы "Техническое регулирование, применение санитарных, ветеринарных и фитосанитарных мер" в целях обеспечения свободного перемещения безопасных товаров на единой таможенной территории таможенного союза".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2009 г. № 18 "О некоторых вопросах взимания налоговыми органами косвенных налогов во взаимной торговле государств-участников таможенного союза".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2009 г. № 19 "О формировании сметы расходов Комиссии таможенного союза на 2010 год".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2009 г. № 20 "Об экспертных группах".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2009 г. № 21 "О состоянии дел в сфере разработки и реализации межгосударственных и национальных программ создания информационных автоматизированных систем таможенных органов Сторон".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2009 г. № 22 "О проведении очередного заседания Комиссии таможенного союза".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марта 2009 г. № 25 "О согласовании позиций Сторон по вопросам взимания НДС при ввозе товаров на территории свободных (особых, специальных) экономических зон государств - участников таможенного союза и исчисления налоговой базы косвенных налогов по импортируемым товарам".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марта 2009 г. № 26 "О разработке механизма зачисления и распределения сумм таможенных пошлин, иных пошлин, налогов и сборов, имеющих эквивалентное действие, в условиях таможенного союза".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марта 2009 г. № 29 "О проведении очередного заседания Комиссии таможенного союза".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марта 2009 г. № 30 "О полномочиях ответственного секретаря Комиссии таможенного союза".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апреля 2009 г. № 31 "Об изменении состава Комиссии таможенного союза".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апреля 2009 г. № 34 "О проекте Соглашения между Правительством Российской Федерации и Комиссией таможенного союза об условиях пребывания Комиссии таможенного союза на территории Российской Федерации".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апреля 2009 г. № 35 "О проектах документов, вносимых на заседание Межгоссовета ЕврАзЭС (высшего органа таможенного союза) на уровне глав правительств 9 июня 2009 года".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апреля 2009 г. № 36 "О разработке механизма зачисления и распределения сумм таможенных пошлин, иных пошлин, налогов и сборов, имеющих эквивалентное значение, в условиях таможенного союза".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апреля 2009 г. № 38 "О Графике проведения совещаний экспертов правительств Республики Беларусь, Республики Казахстан и Российской Федерации по формированию таможенного союза в рамках ЕврАзЭС на май-июнь 2009 года".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апреля 2009 г. № 39 "Об экспертных и рабочих группах".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апреля 2009 г. № 40 "О комплексе мер по обеспечению свободного обращения продукции, подлежащей обязательной оценке (подтверждению) соответствия, на таможенной территории таможенного союза и созданию системы санитарного, ветеринарного и фитосанитарного контроля на внешней границе таможенного союза".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апреля 2009 г. № 41 "О проведении очередного заседания Комиссии таможенного союза".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29 мая 2009 г. № 46 "О проекте Соглашения между Правительством Российской Федерации и Комиссией таможенного союза об условиях пребывания Комиссии таможенного союза на территории Российской Федерации".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29 мая 2009 г. № 47 "О предложениях по изменению структуры и штатного расписания Секретариата Комиссии таможенного союза и других документов, необходимых для формирования проекта сметы расходов Комиссии на 2010 год".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29 мая 2009 г. № 48 "О проекте повестки дня заседания Межгоссовета ЕврАзЭС (высшего органа таможенного союза) на уровне глав правительств 9 июня 2009 года".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29 мая 2009 г. № 50 "О согласовании позиций Сторон по вопросам: взимания НДС при ввозе товаров на территории свободных (особых, специальных) экономических зон государств-участников таможенного союза; исчисления налоговой базы косвенных налогов по импортируемым товарам".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29 мая 2009 г. № 52 "О квалификационных требованиях к профессиональным знаниям и навыкам сотрудников Секретариата Комиссии таможенного союза, необходимых для исполнения должностных обязанностей".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29 мая 2009 г. № 53 "Об утверждении должностных лиц Секретариата Комиссии таможенного союза". 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29 мая 2009 г. № 54 "Об экспертных и рабочих группах".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29 мая 2009 г. № 55 "О проведении очередного заседания Комиссии таможенного союза".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июня 2009 г. № 57 "О подготовке проектов структуры и штатного расписания Секретариата Комиссии таможенного союза на 2010 год".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июня 2009 г. № 58 "О предложениях по выработке механизма зачисления и распределения сумм таможенных пошлин, иных пошлин, налогов и сборов, имеющих эквивалентное значение".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июня 2009 г. № 59 "Об утверждении состава Рабочей группы по вопросу участия Кыргызской Республики в таможенном союзе".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июня 2009 г. № 60 "Об утверждении Комплекса мер по обеспечению свободного обращения продукции, подлежащей обязательной оценке (подтверждению) соответствия, на единой таможенной территории таможенного союза и созданию системы санитарного, ветеринарного и карантинного фитосанитарного контроля на внешней границе таможенного союза".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июня 2009 г. № 61 "О разработке Комплекса мероприятий по созданию интегрированной информационной системы внешней и взаимной торговли".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июня 2009 г. № 62 "О создании официального информационного органа (Интернет-портала) Комиссии таможенного союза".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июня 2009 г. № 64 "Об уточнении составов экспертных групп (подгрупп) и утверждении Графика заседаний экспертных групп по формированию договорно-правовой базы таможенного союза на июль-август 2009 года".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Решение Комиссии Таможенного союза от 25 июня 2009 г. № 65 "О проведении очередного заседания Комиссии таможенного союза".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12 августа 2009 г. № 67 "О предложениях по выработке механизма зачисления и распределения сумм таможенных пошлин, иных пошлин, налогов и сборов, имеющих эквивалентное действие".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12 августа 2009 г. № 71 "О проекте Концепции создания интегрированной информационной системы внешней и взаимной торговли".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12 августа 2009 г. № 72 "О проекте сметы расходов Комиссии таможенного союза на 2010 год".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12 августа 2009 г. № 75 "О Концептуальных подходах к установлению единообразного порядка реализации решений Комиссии таможенного союза на территориях государств-участников таможенного союза".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12 августа 2009 г. № 77 "Об утверждении кандидатур на квотные должности в Секретариате Комиссии таможенного союза от Республики Казахстан".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12 августа 2009 г. № 79 "Об уточнении Мероприятий по реализации Плана действий по формированию таможенного союза в рамках Евразийского экономического сообщества (2008-2010 годы)".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Решение Комиссии Таможенного союза от 12 августа 2009 г. № 80 "О создании новой и уточнении состава действующих экспертных групп".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12 августа 2009 г. № 81 "Об утверждении Графика заседаний экспертных групп по формированию договорно-правовой базы таможенного союза на сентябрь-октябрь 2009 года".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12 августа 2009 г. № 82 "О проведении очередного заседания Комиссии таможенного союза".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сентября 2009 г. № 85 "О проектах международных договоров в сфере технического регулирования, применения санитарных, ветеринарных и фитосанитарных мер в таможенном союзе".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сентября 2009 г. № 86 "О проектах международных договоров и иных нормативных актов по реализации основных положений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года".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сентября 2009 г. № 87 "О создании института налоговых представителей государств-участников таможенного союза".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сентября 2009 г. № 89 "О создании интегрированной информационной системы внешней и взаимной торговли таможенного союза".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сентября 2009 г. № 92 "О проекте сметы расходов Комиссии таможенного союза на 2010 год".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сентября 2009 г. № 93 "О вопросах судопроизводства в рамках таможенного союза".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сентября 2009 г. № 95 "Об уточнении Мероприятий по реализации Плана действий по формированию таможенного союза в рамках Евразийского экономического сообщества (2008 – 2010 годы)".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сентября 2009 г. № 96 "Об утверждении составов экспертных и рабочих групп".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сентября 2009 г. № 97 "О проведении очередного заседания Комиссии таможенного союза".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21 октября 2009 г. № 98 "О повестке дня заседания Межгосударственного Совета ЕврАзЭС (высшего органа таможенного союза) на уровне глав государств 27 ноября 2009 года".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21 октября 2009 г. № 99 "О подготовке материалов к заседанию Межгосударственного Совета ЕврАзЭС (высшего органа таможенного союза) на уровне глав правительств 11 декабря 2009 года".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Решение Комиссии Таможенного союза от 21 октября 2009 г. № 103 "О механизме зачисления и распределения сумм таможенных пошлин, иных пошлин, налогов и сборов, имеющих эквивалентное действие".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Решение Комиссии Таможенного союза от 21 октября 2009 г. № 104 "О создании Интегрированной информационной системы внешней и взаимной торговли таможенного союза".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21 октября 2009 г. № 105 "О проекте Протокола о внесении изменений в Соглашение о принципах взимания косвенных налогов при экспорте и импорте товаров, выполнении работ, оказании услуг в таможенном союзе от 25 января 2008 года".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21 октября 2009 г. № 108 "О проекте Доклада ответственного секретаря Комиссии таможенного союза о ходе реализации Плана действий по формированию таможенного союза в рамках Евразийского экономического сообщества на заседании Межгоссовета ЕврАзЭС (высшего органа таможенного союза) на уровне глав государств 27 ноября 2009 года".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21 октября 2009 г. № 109 "О распределении квотных должностей в Структуре Секретариата Комиссии таможенного союза".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21 октября 2009 г. № 110 "О передаче функций депозитария международных договоров по формированию таможенного союза Комиссии таможенного союза".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21 октября 2009 г. № 111 "Об утверждении кандидатур на квотные должности в Секретариате Комиссии таможенного союза от Российской Федерации".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21 октября 2009 г. № 112 "Об Экспертном совете в рамках таможенного союза".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21 октября 2009 г. № 113 "О Графике работы экспертной группы по направлению "Специальные защитные, антидемпинговые и компенсационные меры" на октябрь – декабрь 2009 года".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21 октября 2009 г. № 114 "О проведении очередного заседания Комиссии таможенного союза".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ноября 2009 г. № 115 "О проектах решений Межгоссовета ЕврАзЭС (высшего органа таможенного союза) на уровне глав государств 27 ноября 2009 года".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ноября 2009 г. № 119 "О проведении внутригосударственных процедур, необходимых для принятия международных договоров на заседании Межгоссовета ЕврАзЭС (высшего органа таможенного союза) на уровне глав правительств 11 декабря 2009 года".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ноября 2009 г. № 120 "О механизме зачисления и распределения сумм таможенных пошлин, иных пошлин, налогов и сборов, имеющих эквивалентное действие".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ноября 2009 г. № 121 "О вопросах создания Интегрированной информационной системы внешней и взаимной торговли таможенного союза".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ноября 2009 г. № 122 "О ходе согласования проекта Соглашения о создании института налоговых представителей государств – членов таможенного союза".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ноября 2009 г. № 124 "О проектах международных договоров в сфере технического регулирования, применения санитарных, ветеринарных и фитосанитарных мер в таможенном союзе в рамках Евразийского экономического сообщества".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ноября 2009 г. № 128 "Об уточнении состава экспертной группы по направлению "Косвенные налоги".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ноября 2009 г. № 129 "О проведении очередного заседания Комиссии таможенного союза".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134 "О Специальной рабочей группе уполномоченных представителей Сторон".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ноября 2009 г. № 135 "О проведении очередного заседания Комиссии таможенного союза".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11 декабря 2009 г. № 136 "О проекте Повестки дня 25-ого заседания Межгоссовета ЕврАзЭС (высшего органа таможенного союза) на уровне глав правительств (11 декабря 2009 года)".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11 декабря 2009 г. № 137 "О проекте решения Межгоссовета ЕврАзЭС (высшего органа таможенного союза) "О выполнении решений Межгоссовета ЕврАзЭС (высшего органа таможенного союза) от 9 июня и 27 ноября 2009 года".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11 декабря 2009 г. № 138 "О проекте решения Межгоссовета ЕврАзЭС (высшего органа таможенного союза) на уровне глав правительств "О международных договорах и иных нормативных актах по реализации основных положений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года".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11 декабря 2009 г. № 139 "О проектах международных договоров и других документов в сфере технического регулирования, применения санитарных, ветеринарных и фитосанитарных мер в таможенном союзе".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11 декабря 2009 г. № 143 "О проекте Плана действий по формированию единого экономического пространства в рамках Республики Беларусь, Республики Казахстан и Российской Федерации".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11 декабря 2009 г. № 146 "О первом этапе формирования кадрового состава Секретариата Комиссии таможенного союза в 2010 году".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11 декабря 2009 г. № 150 "Об утверждении кандидатур на квотные должности в Секретариате Комиссии таможенного союза от Республики Беларусь".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11 декабря 2009 г. № 151 "Об экспертных группах".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11 декабря 2009 г. № 153 "О проведении очередного заседания Комиссии таможенного союза".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января 2010 г. № 158 "Об организации работы по формированию Единого экономического пространства Республики Беларусь, Республики Казахстан и Российской Федерации на 2010-2011 гг.".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января 2010 г. № 162 "Об экспертных и рабочей группах".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января 2010 г. № 163 "О вопросах формирования состава Экспертного совета в рамках таможенного союза".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января 2010 г. № 164 "Об утверждении заместителя ответственного секретаря Комиссии таможенного союза от белорусской Стороны".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января 2010 г. № 165 "Об утверждении бланка "Письмо заместителя ответственного секретаря Комиссии таможенного союза".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января 2010 г. № 166 "О проведении очередного заседания Комиссии таможенного союза".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27 января 2010 г. № 167 "О механизме зачисления и распределения сумм таможенных пошлин, иных пошлин, налогов и сборов, имеющих эквивалентное действие".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171 "Об организации работы по формированию Единого экономического пространства Республики Беларусь, Республики Казахстан и Российской Федерации на 2010-2011 годы".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174 "О работе экспертных групп по направлениям "Информационные технологии в таможенном союзе" и "Техническое регулирование, применение санитарных, ветеринарных и фитосанитарных мер".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175 "О Плане мероприятий по реализации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года".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176 "О механизме зачисления и распределения сумм таможенных пошлин, иных пошлин, налогов и сборов, имеющих эквивалентное действие".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179 "Об организации работы по охране и защите прав интеллектуальной собственности на единой таможенной территории Таможенного союза".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180 "О внесении изменений в состав участников экспертной группы по направлению "Специальные защитные, антидемпинговые и компенсационные меры".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182 "О создании рабочей группы для разработки предложений по вопросу взаимного признания регистрационных удостоверений на лекарственные средства производителей государств – членов Таможенного союза, произведенных в условиях надлежащей производственной практики (GMP)".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183 "О внесении изменений в состав рабочей группы по направлению "Санитарные меры".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185 "О проектах документов в области применения ветеринарно-санитарных мер".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186 "О проектах документов в области применения фитосанитарных мер".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187 "О прохождении внутригосударственного согласования проектов Соглашения о создании, функционировании и развитии Интегрированной информационной системы внешней и взаимной торговли таможенного союза и Соглашения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в рамках Евразийского экономического сообщества".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189 "Об организации работы по согласованию требований в области валютного контроля, подтверждение соблюдения которых необходимо для предоставления документов при таможенном декларировании товаров".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190 "Об организации работы по разработке Соглашения о порядке перемещения наличной валюты через внутренние и внешние границы Таможенного союза в рамках ЕврАзЭС".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191 "О применении специальных защитных, антидемпинговых и компенсационных мер на территории Таможенного союза Республики Беларусь, Республики Казахстан и Российской Федерации".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192 "О структуре подлежащих к применению на единой таможенной территории Таможенного союза в рамках ЕврАзЭС Единых санитарно-эпидемиологических и гигиенических требований к товарам, подлежащим санитарно-эпидемиологическому надзору (контролю)".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194 "О проведении очередного заседания Комиссии таможенного союза".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26 февраля 2010 г. № 197 "О согласовании планов разработки и ведения национальных информационных систем и создания Интегрированной информационной системы внешней и взаимной торговли таможенного союза".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марта 2010 г. № 198 "О вступлении в силу международных договоров, формирующих договорно-правовую базу таможенного союза". 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марта 2010 г. № 199 "О механизме зачисления и распределения ввозных таможенных пошлин (иных пошлин, налогов и сборов, имеющих эквивалентное действие)".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марта 2010 г. № 200 "О международных договорах в области обеспечения функционирования Интегрированной информационной системы внешней и взаимной торговли таможенного союза".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марта 2010 г. № 201 "О проектах документов к Межгосударственному Совету ЕврАзЭС (высшему органу таможенного союза) на уровне глав правительств по вопросу "О техническом регулировании в таможенном союзе в рамках Евразийского экономического сообщества".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марта 2010 г. № 202 "О проектах документов к Межгосударственному Совету ЕврАзЭС (высшему органу таможенного союза) на уровне глав правительств по вопросу "О применении санитарных мер в таможенном союзе в рамках Евразийского экономического сообщества".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марта 2010 г. № 204 "Об экспертной группе "Валютное регулирование и валютный контроль" и разработке международного договора, регулирующего перемещение наличных денег и денежных инструментов через границу таможенного союза".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марта 2010 г. № 205 "Об использовании видеоконференцсвязи".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марта 2010 г. № 206 "О месте и времени проведения очередного заседания Комиссии таможенного союза".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марта 2010 г. № 207 "О проекте сметы расходов Комиссии таможенного союза на 2011 год".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марта 2010 г. № 208 "О бюджетном отчете об исполнении сметы расходов Комиссии таможенного союза за 2009 год".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марта 2010 г. № 209 "О втором этапе формирования кадрового состава Секретариата Комиссии таможенного союза на 2010 год".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марта 2010 г. № 210 "Об обеспечении взаимного доступа Сторон к базам данных, содержащих информацию о внешней торговле товарами, формируемым таможенными службами таможенного союза".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213 "О повестке дня Межгосударственного Совета ЕврАзЭС (высшего органа таможенного союза) на уровне глав правительств 21 мая 2010 года".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217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218 "Об организации информационного взаимодействия таможенных органов государств – членов Таможенного союза".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221 "Об экспертной группе "Валютное регулирование и валютный контроль".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223 "Об уточнении состава экспертной группы по направлению "Техническое регулирование, применение санитарных, ветеринарных и фитосанитарных мер" и рабочей группы по направлению "Ветеринарно-санитарные меры".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225 "О проекте Структуры Секретариата Комиссии таможенного союза на 2011 год".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226 "О проекте сметы расходов Комиссии таможенного союза на 2011 год".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227 "О годовом отчете об исполнении сметы расходов Комиссии таможенного союза за 2009 год".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230 "О совершенствовании контрольно-надзорных и разрешительных функций в сфере санитарно-эпидемиологического благополучия и потребительского рынка, ветеринарии и обеспечения карантина растений в рамках таможенного союза".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236 "О прохождении внутригосударственного согласования проектов Соглашения о создании, функционировании и развитии Интегрированной информационной системы внешней и взаимной торговли таможенного союза и Соглашения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в рамках Евразийского экономического сообщества".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243 "О проведении очередных заседаний Комиссии таможенного союза".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244 "Об ускорении разработки технических регламентов Евразийского экономического сообщества".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245 "О вывозных таможенных пошлинах при вывозе товаров с таможенной территории таможенного союза".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16 апреля 2010 г. № 246 "О Соглашении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действие)".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11 мая 2010 г. № 248 "О проекте Соглашения о едином таможенном реестре объектов интеллектуальной собственности государств-членов таможенного союза".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251 "О проектах повестки дня заседаний Межгоссовета ЕврАзЭС (высшего органа таможенного союза) на уровне глав правительств и на уровне глав государств".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265 "О применении специальных защитных, антидемпинговых и компенсационных мер на единой таможенной территории таможенного союза в рамках ЕврАзЭС".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268 "О проекте сметы расходов Комиссии таможенного союза на 2011 год".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270 "О проектах Плана работы экспертной группы "Валютное регулирование и валютный контроль" и Положения об экспертной группе "Валютное регулирование и валютный контроль".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274 "О вопросах технического регулирования, применения санитарных, ветеринарных и фитосанитарных мер таможенного союза".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275 "О создании интеграционного сегмента Интегрированной информационной системы внешней и взаимной торговли таможенного союза".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276 "О внесении изменений в состав экспертной группы по направлению "Техническое регулирование, применение санитарных, ветеринарных и фитосанитарных мер".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280 "О применении порядка зачисления и распределения ввозных таможенных пошлин при импорте товаров, в отношении которых государством-членом таможенного союза применена тарифная льгота".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281 "О проекте повестки дня очередного заседания Комиссии таможенного союза".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291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292 "О тестировании порядка зачисления и распределения ввозных таможенных пошлин".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293 "О некоторых вопросах переходного периода при взимании косвенных налогов при экспорте и импорте товаров, выполнении работ, оказании услуг в таможенном союзе".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294 "О проведении пилотной эксплуатации программного обеспечения и тестового обмена информацией в электронном виде между налоговыми органами государств-членов таможенного союза".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298 "О Плане мероприятий по взаимному признанию регистрационных удостоверений на лекарственные средства производителей государств – членов таможенного союза, произведенных в условиях надлежащей производственной практики (GMP)".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300 "О перераспределении ассигнований, предусмотренных в смете расходов Комиссии таможенного союза на 2010 год".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301 "Об организационных вопросах Комиссии таможенного союза".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302 "О внесении технических правок в международные договоры Таможенного союза в рамках ЕврАзЭС".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305 "Об уточнении составов экспертной группы по направлению "Техническое регулирование, применение санитарных, ветеринарных и фитосанитарных мер" и рабочих групп при ней".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312 "О проекте повестки дня Межгоссовета ЕврАзЭС (высшего органа таможенного союза) на уровне глав государств".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320 "О Соглашении о единых принципах и правилах технического регулирования в Республике Беларусь, Республике Казахстан и Российской Федерации".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г. № 343 "О вопросах технического регулирования в Таможенном союзе", за исключением абзаца третьего пункта 1.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г. № 344 "О применении части первой статьи 6 Соглашения об обращении продукции, подлежащей обязательной оценке (подтверждению) соответствия, на таможенной территории Таможенного союза от 11 декабря 2009 года".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г. № 345 "О Координационном комитете по техническому регулированию, применению санитарных, ветеринарных и фитосанитарных мер".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г. № 358 "О распределении квотных должностей применительно к структуре Секретариата Комиссии Таможенного союза".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г. № 362 "Об экспертной группе по направлению "Валютное регулирование и валютный контроль".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г. № 364 "О назначении руководителя рабочей группы по направлению "Гармонизация санитарно-эпидемиологических и гигиенических требований".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г. № 365 "Об уточнении состава рабочей группы "Вопросы оценки соответствия в таможенном союзе".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17 августа 2010 г. № 366 "Об очередном заседании Комиссии Таможенного союза".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августа 2010 г. № 367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Федерации". 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385 "О проекте Плана разработки технических регламентов Таможенного союза".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388 "О третьем этапе формирования кадрового состава Секретариата Комиссии Таможенного союза на 2010 год".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390 "О некоторых вопросах взимания косвенных налогов при экспорте и импорте товаров, выполнении работ, оказании услуг в Таможенном союзе".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391 "О ходе обмена информацией в электронном виде между налоговыми органами государств-членов Таможенного союза".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392 "О проекте повестки дня заседания Межгосударственного Совета ЕврАзЭС (Высшего органа Таможенного союза) на уровне глав правительств".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395 "Об экспертных и рабочих группах".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396 "О внесении изменений в состав Координационного комитета по техническому регулированию, применению санитарных, ветеринарных и фитосанитарных мер при Комиссии Таможенного союза".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397 "О взаимодействии Комиссии Таможенного союза с деловым сообществом".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399 "О проекте повестки дня очередного заседания Комиссии Таможенного союза".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400 "О проекте Соглашения об определении порядка уплаты вывозных таможенных пошлин при вывозе товаров с таможенной территории Таможенного союза".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402 "О ходе работы над проектом Протокола о внесении изменений в Соглашение о применении специальных защитных, антидемпинговых и компенсационных мер по отношению к третьим странам от 25 января 2008 года".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406 "О разработке проекта Стратегии развития единой системы технического регулирования, применения санитарных, ветеринарных и фитосанитарных мер Таможенного союза на 2011-2015 годы".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435 "О проекте Протокола о порядке предоставления органу, проводящему расследования, сведений, содержащих, в том числе конфиденциальную информацию, для целей расследований, предшествующих введению специальных защитных, антидемпинговых и компенсационных мер по отношению к третьим странам".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21 сентября 2010 г. № 409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г. № 416 "О проекте Соглашения об определении порядка уплаты вывозных таможенных пошлин (иных пошлин, налогов и сборов, имеющих эквивалентное действие) при вывозе товаров с таможенной территории Таможенного союза".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г. № 417 "О проекте Соглашения о порядке применения специальных защитных, антидемпинговых и компенсационных мер в течение переходного периода".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г. № 418 "О Концепции создания Интегрированной информационной системы внешней и взаимной торговли Таможенного союза".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г. № 419 "О проекте повестки дня заседания Межгосударственного совета ЕврАзЭС (Высшего органа Таможенного союза) на уровне глав правительств". 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г. № 420 "О проекте решения Межгосударственного совета ЕврАзЭС (Высшего органа Таможенного союза) на уровне глав правительств "О проекте повестки дня Межгосударственного совета ЕврАзЭС (Высшего органа Таможенного союза) на уровне глав государств".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г. № 428 "О предварительных итогах применения механизма зачисления и распределения сумм ввозных таможенных пошлин (иных пошлин, налогов и сборов, имеющих эквивалентное действие)".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г. № 429 "О Графике совещаний экспертных и рабочих групп Комиссии Таможенного союза на октябрь-декабрь 2010 года".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г. № 430 "О проекте повестки дня очередного заседания Комиссии Таможенного союза".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14 октября 2010 г. № 433 "О проекте Соглашения об осуществлении транспортного контроля на внешней границе Таможенного союза".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443 "Об утверждении кандидатур на квотные должности в Секретариате Комиссии Таможенного союза".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444 "О проектах повестки дня заседания Межгосударственного Совета ЕврАзЭС (Высшего органа Таможенного союза) на уровне глав правительств и повестки дня заседания Межгосударственного Совета ЕврАзЭС (Высшего органа Таможенного союза) на уровне глав государств".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445 "О проекте Протокола о внесении изменений и дополнений в Соглашение о применении специальных защитных, антидемпинговых и компенсационных мер по отношению к третьим странам от 25 января 2008 года".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447 "О внесении изменений и дополнений в Договор о Комиссии Таможенного союза и Правила процедуры Комиссии Таможенного союза".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452 "О проекте Стратегии развития единой системы технического регулирования, применения санитарных, ветеринарных и фитосанитарных мер на 2011-2015 годы".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453 "О проектах документов в сфере технического регулирования Таможенного союза".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457 "О проекте Соглашения о гармонизации законодательств государств – членов Таможенного союза в части установления ответственности за нарушение требований законодательства Таможенного союза в сфере технического регулирования, санитарных, ветеринарных и фитосанитарных мер".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462 "О переводе на английский язык и размещении на официальном сайте Комиссии Таможенного союза нормативных документов Таможенного союза".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463 "О мониторинге взимания косвенных налогов при экспорте и импорте товаров, выполнении работ, оказании услуг в Таможенном союзе".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465 "О перераспределении ассигнований, предусмотренных в смете расходов Комиссии Таможенного союза на 2010 год".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470 "О Концепции создания Интегрированной информационной системы внешней и взаимной торговли Таможенного союза и первоочередных мерах по ее реализации".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471 "О подготовке аналитических докладов о полномочиях Комиссии Таможенного союза".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473 "О проекте решения Межгосударственного Совета ЕврАзЭС (Высшего органа Таможенного союза) на уровне глав правительств "О международных договорах в сфере применения специальных защитных, антидемпинговых и компенсационных мер в Таможенном союзе в рамках ЕврАзЭС".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ноября 2010 г. № 474 "О проекте повестки дня очередного заседания Комиссии Таможенного союза". 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482 "О ходе выполнения Плана действий по формированию Единого экономического пространства Республики Беларусь, Республики Казахстан и Российской Федерации". 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485 "О проекте Соглашения об осуществлении транспортного (автомобильного) контроля на внешней границе Таможенного союза".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486 "О проекте Соглашения об определении порядка уплаты вывозных таможенных пошлин (иных пошлин, налогов и сборов, имеющих эквивалентное действие) при вывозе товаров с единой таможенной территории Таможенного союза".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491 "О внесении изменений в нормативные правовые акты Комиссии Таможенного союза в области технического регулирования".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495 "О Положении о Координационном совете по информационным технологиям при Комиссии Таможенного союза".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499 "О штатном расписании Секретариата Комиссии Таможенного союза". 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500 "О проектах Положения о проведении конкурса на замещение вакантных должностей в Секретариате Комиссии Таможенного союза и Положения о проведении аттестации сотрудников Секретариата Комиссии Таможенного союза".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501 "О вопросе применения нулевой ставки НДС при осуществлении международных перевозок в рамках Таможенного союза".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502 "О дальнейшей работе по развитию евразийской экономической интеграции".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503 "О Графике проведения совещаний экспертных и рабочих групп Комиссии Таможенного союза на 1 квартал 2011 года".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8 декабря 2010 г. № 504 "О проекте повестки дня очередного заседания Комиссии Таможенного союза".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января 2012 г. № 915 "О внесении дополнения в Решение Комиссии Таможенного союза от 18 июня 2010 г. № 293 "О некоторых вопросах переходного периода при взимании косвенных налогов при экспорте и импорте товаров, выполнении работ, оказании услуг в Таможенном союзе".</w:t>
      </w:r>
    </w:p>
    <w:bookmarkEnd w:id="2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