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06325" w14:textId="a506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Коллегии Евразийской экономической комиссии от 12 мая 2015 г.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17 июля 2018 года № 115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с учетом абзаца первого </w:t>
      </w:r>
      <w:r>
        <w:rPr>
          <w:rFonts w:ascii="Times New Roman"/>
          <w:b w:val="false"/>
          <w:i w:val="false"/>
          <w:color w:val="000000"/>
          <w:sz w:val="28"/>
        </w:rPr>
        <w:t>пункта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 48,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подпункта "а"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подпункта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Решения Коллегии Евразийской экономической комиссии от 12 мая 2015 г. № 53 "О переходных положениях технического регламента Таможенного союза "Технический регламент на табачную продукцию" (ТР ТС 035/2014)" слова "15 июля 2018 г." заменить словами "15 января 2019 г.".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Армения со дня вступления настоящего Решения в силу обеспечить осуществление уполномоченными органами контроля (надзора) за выпущенной в обращение продукцией в порядке, установленном законодательством Республики Армения.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10 календарных дней с даты его официального опубликования и распространяется на правоотношения, возникающие с 15 июля 2018 г.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