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c806" w14:textId="a9cc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июля 2018 года № 117. Утратило силу решением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08.11.2022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регулирования, утвержденную Решением Коллегии Евразийской экономической комиссии от 27 ноября 2012 г. № 237,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2018 г. № 117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Обозначения "МТК 529" и "МТК 530" исключить.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позициях 41</w:t>
      </w:r>
      <w:r>
        <w:rPr>
          <w:rFonts w:ascii="Times New Roman"/>
          <w:b w:val="false"/>
          <w:i w:val="false"/>
          <w:color w:val="000000"/>
          <w:vertAlign w:val="superscript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41</w:t>
      </w:r>
      <w:r>
        <w:rPr>
          <w:rFonts w:ascii="Times New Roman"/>
          <w:b w:val="false"/>
          <w:i w:val="false"/>
          <w:color w:val="000000"/>
          <w:vertAlign w:val="superscript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>, 41</w:t>
      </w:r>
      <w:r>
        <w:rPr>
          <w:rFonts w:ascii="Times New Roman"/>
          <w:b w:val="false"/>
          <w:i w:val="false"/>
          <w:color w:val="000000"/>
          <w:vertAlign w:val="superscript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41</w:t>
      </w:r>
      <w:r>
        <w:rPr>
          <w:rFonts w:ascii="Times New Roman"/>
          <w:b w:val="false"/>
          <w:i w:val="false"/>
          <w:color w:val="000000"/>
          <w:vertAlign w:val="superscript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41</w:t>
      </w:r>
      <w:r>
        <w:rPr>
          <w:rFonts w:ascii="Times New Roman"/>
          <w:b w:val="false"/>
          <w:i w:val="false"/>
          <w:color w:val="000000"/>
          <w:vertAlign w:val="superscript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5 цифры "2018" заменить цифрами "2019", в графе 6 цифры "2019" заменить цифрами "2020".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позициями 48 – 61 следующего содержания: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Термины и определения.Пересмотр ГОСТ 32048-2013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Общие критерии обоснованности информации для потребителя в части заявленных потребительских свойств.Внесение изменений в ГОСТ 33488-2015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Руководящие указания по оценке риска и идентификации продукции с микробиологически низким риском.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29621:2017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Подсчет дрожжей и плесневых грибов.Разработка ГОСТ на основе ISO 16212:2017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Обнаружение специфических и неспецифических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18415:2017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Общие требования к микробиологическому контролю.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21148:2017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Подсчет и обнаружение мезофильных аэробных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21149:2017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 и 7 статьи 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определения антимикробной активности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Аналитический метод. Обнаружение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количественное определение диэтаноламина (DEA) методом ГХ/МС.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18818:2017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Руководство по техническим определениям и критериям для натуральных и органических косметических ингредиентов. Часть 2: Критерии для ингредиентов и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16128-2:2017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 ВЭЖХ/УФ-методы для идентификации и количественного определения гидрохинона, эфиров гидрохинона и кортикостероидов в косметической продукции для отбеливания кожи.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16956:2017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оценки токсикологических и клинико-лабораторных показателей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32893-2014 с учетом МР 1.1.0120-18 и МР 1.1.0121-18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Руководящие указания по оценке токсикологических показателей на основе анализа токсикологических характеристик ингредиентов.Разработка ГОСТ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11.120.10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зубные.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7983-2016 на основе ISO 11609:2017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6 статьи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