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a5f3" w14:textId="05ea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общих процессов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июля 2018 года № 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Позицию 56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утвержденного Решением Коллегии Евразийской экономической комиссии от 14 апреля 2015 г. № 29, изложить в следующей редакции: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20"/>
        <w:gridCol w:w="6180"/>
      </w:tblGrid>
      <w:tr>
        <w:trPr>
          <w:trHeight w:val="30" w:hRule="atLeast"/>
        </w:trPr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"56. Формирование, ведение и использование единого реестра свидетельств о государственной регистрации продукции </w:t>
            </w:r>
          </w:p>
          <w:bookmarkEnd w:id="2"/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2018 г.".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