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d50e" w14:textId="96cd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октября 2018 года № 178.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Высшего Евразийского экономического совета от 31 августа 2018 г. № 17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Коллегии Евразийской экономической комиссии от 17.03.2020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19 июля 2012 г. № 113 "О Консультативном комитете по агропромышленному комплексу".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