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cbd" w14:textId="5d9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ноября 2018 года № 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г. № 186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решений Комиссии Таможенного союза, признанных утратившими силу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544 "О корректировке ставок Единого таможенного тарифа Таможенного союза в отношении отдельных видов мукомольно-крупяной продукции".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517 "О вопросах организации деятельности Комиссии Таможенного союза".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518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519 "О проекте Соглашения о некоторых вопросах перемещения товаров по линиям электропередачи и трубопроводным транспортом через таможенную границу Таможенного союза".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520 "О вопросе применения нулевой ставки НДС при осуществлении международных перевозок в рамках Таможенного союза".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523 "О проекте Соглашения об организации обмена информацией для реализации аналитических и контрольных функций таможенных органов государств-членов Таможенного союза".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 524 "О Единых типовых требованиях к обустройству пунктов пропуска".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527 "О нормативных актах Комиссии Таможенного союза в сфере технического регулирования".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530 "О переносе транспортного (автомобильного) контроля на внешнюю границу Таможенного союза".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532 "О проекте Протокола о порядке обмена информацией, связанной с уплатой ввозных таможенных пошлин".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 535 "О решениях Комиссии Таможенного союза, касающихся временных мер нетарифного регулирования, вводимых государствами- членами Таможенного союза в одностороннем порядке".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538 "Об организационных вопросах деятельности Координационного совета по информационным технологиям при Комиссии Таможенного союза".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539 "О проекте Положения о проведении аттестации сотрудников Секретариата Комиссии Таможенного союза".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540 "О проекте повестки дня очередного заседания Комиссии Таможенного союза".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543 "О проекте Положения о проведении конкурса на замещение вакантных должностей в Секретариате Комиссии Таможенного союза".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549 "О проекте Соглашения об осуществлении транспортного (автомобильного) контроля на внешней границе Таможенного союза".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550 "О проекте Протокола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Комиссии Таможенного союза от 2 марта 2011 г. № 551 "О подготовке Доклада по итогам рассмотрения спорных вопросов таможенно-тарифного регулирования в отношении отдельных видов сельскохозяйственной техники".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562 "О проекте Стратегии развития единой системы технического регулирования, применения санитарных, ветеринарных и фитосанитарных мер Таможенного союза на 2011-2015 годы".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564 "О проекте Правил надлежащей лабораторной практики Таможенного союза".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565 "О проекте Правил надлежащей клинической практики Таможенного союза".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572 "О распространении на единую таможенную территорию Таможенного союза специальных защитных и антидемпинговых мер, действующих в государствах – членах Таможенного союза по отношению к третьим странам".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573 "Об организационных вопросах деятельности Координационного совета по информационным технологиям при Комиссии Таможенного союза".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575 "О председателе Координационного комитета по техническому регулированию, применению санитарных, ветеринарных и фитосанитарных мер".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Комиссии Таможенного союза от 2 марта 2011 г. № 576 "О замещении кандидатур на квотной должности в Секретариате Комиссии Таможенного союза от Республики Казахстан".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579 "О Положении о проведении конкурса на замещение вакантной должности в Секретариате Комиссии Таможенного союза".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580 "О Положении о проведении аттестации сотрудников Секретариата Комиссии Таможенного союза".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583 "О проекте повестки дня встречи глав правительств государств – членов Таможенного союза".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585 "Об устранении требований к белорусским перевозчикам о наличии разрешений на перевозку грузов в/из третьих стран при осуществлении автомобильных перевозок в пределах таможенной территории Таможенного союза иностранных товаров, приобретших статус товаров Таможенного союза".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Таможенного союза от 2 марта 2011 г. № 586 "О переносе транспортного (автомобильного) контроля на внешнюю границу Таможенного союза".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Таможенного союза от 2 марта 2011 г. № 587 "О проекте повестки дня очередного заседания Комиссии Таможенного союза".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марта 2011 г. № 588 "О проекте повестки дня Межгосударственного Совета (Высшего органа Таможенного союза) на уровне правительств".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марта 2011 г. № 589 "О переносе транспортного (автомобильного) контроля с белорусско-российской границы на внешний контур Таможенного союза".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марта 2011 г. № 595 "О вопросах экспортного контроля в Таможенном союзе".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598 "О ходе работы по распространению на единую таможенную территорию Таможенного союза специальных защитных и антидемпинговых мер, действующих в государствах – членах Таможенного союза по отношению к третьим странам".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600 "О проекте Соглашения государств – членов Таможенного союза в части определения видов административных правонарушений и установления ответственности за нарушения в сфере технического регулирования, применения санитарных, ветеринарных и фитосанитарных мер".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601 "О проекте решения Межгосударственного Совета ЕврАзЭС (Высшего органа Таможенного союза) на уровне глав правительств "О вступлении в силу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602 "О проекте Протокола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603 "О проекте Решения Межгосударственного Совета Евразийского экономического сообщества (Высшего органа Таможенного союза) "О вступлении в силу международных договоров, формирующих договорно-правовую базу Таможенного союза в области применения санитарных, ветеринарных и фитосанитарных мер".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611 "О проекте сметы расходов Комиссии Таможенного союза на 2012 год".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613 "О проекте повестки дня очередного заседания Комиссии Таможенного союза".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614 "О проекте повестки дня Межгосударственного Совета ЕврАзЭС (Высшего органа Таможенного союза) на уровне глав правительств".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615 "Об итогах применения в сентябре 2010 г. – феврале 2011 г. механизма зачисления и распределения ввозных таможенных пошлин (иных пошлин, налогов и сборов, имеющих эквивалентное действие)".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616 "О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618 "О переносе транспортного (автомобильного) контроля с белорусско-российской границы на внешний контур Таможенного союза. Информация Министерства транспорта и коммуникаций Республики Беларусь и Министерства транспорта Российской Федерации".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627 "Об утверждении кандидатуры на квотную должность в Секретариате Комиссии Таможенного союза от Республики Казахстан".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630 "О Графике совещаний экспертных и рабочих групп Комиссии Таможенного союза на II квартал 2011 года".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года № 632 "О проекте Договора о функционировании Таможенного союза в рамках многосторонней торговой системы".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 № 664 "О создании рабочей группы для подготовки согласованных предложений о внесении изменений и дополнений в Договор о Комиссии Таможенного союза".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 № 665 "О проекте Соглашения о едином порядке экспортного контроля государств – членов Таможенного союза".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633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634 "О проекте решения Межгосударственного Совета Евразийского экономического сообщества (Высшего органа Таможенного союза) на уровне глав правительств "О концептуальных подходах к проекту Соглашения о едином порядке экспортного контроля государств – членов Таможенного союза".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635 "О проекте решения Межгосударственного Совета Евразийского экономического сообщества (Высшего органа Таможенного союза) на уровне глав правительств "О проекте Договора о функционировании Таможенного союза в рамках многосторонней торговой системы".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636 "О проекте решения Межгосударственного Совета ЕврАзЭС (Высшего органа Таможенного союза) на уровне глав правительств "О проекте Декларации о формировании Евразийского экономического союза".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637 "О применении специальных защитных, антидемпинговых и компенсационных мер на единой таможенной территории Таможенного союза".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643 "О передаче таможенным органам Российской Федерации полномочий по осуществлению документарного ветеринарного и фитосанитарного видов контроля на российской части таможенной границы Таможенного союза".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644 "О выполнении Планов по переносу согласованных видов государственного контроля на внешнюю границу Таможенного союза".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645 "О внесении изменений в План мероприятий по взаимному признанию регистрационных удостоверений на лекарственные средства производителей государств – членов Таможенного союза, произведенные в условиях надлежащей производственной практики (GMP)".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646 "О проекте Требований к маркировке лекарственных средств".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647 "О проекте Требований к инструкции по медицинскому применению лекарственных средств".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648 "О применении на единой таможенной территории Таможенного союза антидемпинговых и специальных защитных мер, действующих в государствах – членах Таможенного союза, по результатам их пересмотров".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649 "О проекте Положения об использовании и защите конфиденциальной информации в органе, проводящем расследования".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650 "О проекте Регламента принятия решений о применении специальных защитных, антидемпинговых и компенсационных мер".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653 "Об объеме вывоза золота из Республики Беларусь в 2011 году для переработки вне таможенной территории Таможенного союза".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657 "О годовом отчете об исполнении сметы расходов Комиссии Таможенного союза за 2010 год".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658 "О проведении очередного заседания Комиссии Таможенного союза".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659 "Об утверждении кандидатур на квотные должности в Секретариате Комиссии Таможенного союза от Республики Беларусь".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666 "О проведении Министерством транспорта Российской Федерации, Министерством транспорта и коммуникаций Республики Беларусь, Министерством транспорта и коммуникаций Республики Казахстан проверочных мероприятий в отношении функционирования контрольных пунктов и пунктов взвешивания, расположенных на белорусско-российской границе (Решение Комиссии Таможенного союза от 19 мая 2011 года № 644)".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672 "О составе Координационного совета по информационным технологиям при Комиссии Таможенного союза".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673 "О Конференции "Единое окно", обмен данными, межведомственное и государственно-частное партнерство при упрощении процедур торговли".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678 "О проекте Соглашения о порядке перемещения продукции военного назначении между государствами – членами Таможенного союза, а также через таможенную границу Таможенного союза".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681 "О проекте Протокола о внесении изменений в Соглашение Таможенного союза по санитарным мерам от 11 декабря 2009 года".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Решение Комиссии Таможенного союза от 22 июня 2011 г. № 686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692 "О мерах противодействия незаконному обороту наркотических средств, психотропных веществ и их прекурсоров на единой таможенной территории Таможенного союза".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725 "Об уточнении состава Координационного комитета по техническому регулированию, применению санитарных, ветеринарных и фитосанитарных мер".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777 "Об организации работы по внесению изменений и дополнений в Таможенный кодекс Таможенного союза".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902 "О Рабочей группе по кодификации международных договоров, составляющих договорно-правовую базу Таможенного союза и Единого экономического пространства".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708 "О создании экспертной подгруппы по унификации законодательства государств – членов Таможенного союза в сфере применения мер административной или уголовной ответственности за незаконный оборот драгоценных металлов и драгоценных камней".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712 "О введении моратория на внесение изменений в единую Товарную номенклатуру внешнеэкономической деятельности Таможенного союза и изменение ставок ввозных таможенных пошлин и об утверждении Плана-графика работ по подготовке новой редакции единой Товарной номенклатуры внешнеэкономической деятельности Таможенного союза и Единого таможенного тарифа Таможенного союза".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714 "Об использовании информационных технологий с применением электронной цифровой подписи в документообороте Комиссии Таможенного союза".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715 "О документах, регулирующих создание Интегрированной информационной системы внешней и взаимной торговли Таможенного союза".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716 "Об организации Комиссией Таможенного союза проведения научно-исследовательских работ по вопросам, входящим в ее компетенцию".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717 "О проекте повестки дня очередного заседания Комиссии Таможенного союза".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729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731 "О проекте Соглашения о едином порядке экспортного контроля государств – членов Таможенного союза".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733 "О проекте Соглашения об организации обмена информацией для реализации аналитических и контрольных функций таможенных органов государств – членов Таможенного союза".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753 "О составе Координационного совета по информационным технологиям при Комиссии Таможенного союза".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756 "О Председателе Координационного комитета по техническому регулированию, применению санитарных, ветеринарных и фитосанитарных мер".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757 "О проекте повестки дня очередного заседания Межгосударственного Совета ЕврАзЭС (Высшего органа Таможенного союза) на уровне глав правительств".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758 "О проекте повестки дня очередного заседания Комиссии Таможенного союза".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773 "О вступлении в силу Решения Комиссии Таможенного союза от 22 июня 2011 года № 721 "О применении международных стандартов, руководств и рекомендаций".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775 "О проекте Декларации о формировании Евразийского экономического союза".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903 "О проведении открытого конкурса на выполнение научно-исследовательской работы по теме: "Кодификация международных договоров, составляющих договорно-правовую базу Таможенного союза и Единого экономического пространства".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779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782 "О проекте Соглашения о едином порядке экспортного контроля государств – членов Таможенного союза".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795 "О лицензировании Республикой Казахстан отдельных видов товаров, ввоз которых на таможенную территорию Таможенного союза осуществляется по ставкам ввозных таможенных пошлин, отличным от ставок Единого таможенного тарифа".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796 "О проекте Положения о порядке регистрации нотификации".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803 "О проекте Декларации о формировании Евразийского экономического союза".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804 "О проекте решения Межгосударственного Совета Евразийского экономического сообщества (Высшего органа Таможенного союза) на уровне глав государств "О внесении изменений и дополнений в Правила процедуры Комиссии Таможенного союза".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805 "О внесении изменений в смету расходов Комиссии Таможенного союза на 2011 год".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806 "Об итогах конкурса на выполнение научно-исследовательской работы по теме: "Кодификация международных договоров, составляющих договорно-правовую базу Таможенного союза и Единого экономического пространства".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807 "Об очередных заседаниях Комиссии Таможенного союза".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808 "Об утверждении кандидатуры на квотную должность в Секретариате Комиссии Таможенного союза от Республики Беларусь".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809 "О проекте Соглашения об устранении технических барьеров во взаимной торговле между государствами-членами Таможенного союза и государствами-участниками Содружества Независимых Государств, не являющимися государствами-членами Таможенного союза".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814 "О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816 "О результатах проведенных консультаций по вопросу функционирования на российско-белорусской границе контрольных пунктов, осуществляющих весогабаритный контроль автотранспортных средств, после переноса таможенного и иных согласованных видов государственного контроля с внутренних границ государств – членов Таможенного союза на внешнюю границу Таможенного союза".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838 "О проекте решения Межгоссовета ЕврАзЭС (Высшего органа Таможенного союза) на уровне глав правительств "О проекте Декларации о евразийской экономической интеграции".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839 "О проекте повестки дня заседания Межгосударственного Совета ЕврАзЭС (Высшего органа Таможенного союза) на уровне глав государств".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840 "Об утверждении состава подгруппы по унификации законодательства государств-членов Таможенного союза в сфере применения мер административной или уголовной ответственности за незаконный оборот драгоценных металлов и драгоценных камней".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841 "О ходе ратификации Договора о функционировании Таможенного союза в рамках многосторонней торговой системы".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842 "О проекте решения Межгосударственного Совета ЕврАзЭС (на уровне глав правительств) "О присоединении Кыргызской Республики к Таможенному союзу в рамках ЕврАзЭС".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2011 г. № 908 "Об определении Республикой Беларусь экспортеров сахара белого".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864 "О введении временного запрета на вывоз кожевенного сырья с территории Республики Беларусь".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866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867 "О проекте повестки дня заседания Высшего Евразийского экономического совета на уровне глав государств".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869 "Об экспортном контроле государств – членов Таможенного союза".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887 "О проекте Протокола о внесении изменений в Соглашение Таможенного союза по санитарным мерам от 11 декабря 2009 года".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890 "О внесении изменений в План мероприятий по взаимному признанию регистрационных удостоверений на лекарственные средства производителей государств – членов Таможенного союза, произведенные в условиях надлежащей производственной практики (GMP)".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891 "О Плане мероприятий по разработке нормативных правовых актов в области регистрации и мониторинга медицинских изделий (изделий медицинского назначения и медицинской техники)".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897 "О Программе статистических работ Центра таможенной статистики Комиссии Таможенного союза на 2012 год".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898 "О реорганизационных мероприятиях Комиссии Таможенного союза".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905 "О проекте Протокола о внесении изменений в Соглашение о единых принципах и правилах технического регулирования в Республике Беларусь, Республике Казахстан и Российской Федерации от 18 ноября 2010 года".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января 2012 г. № 911 "Об Ответственном секретаре Комиссии Таможенного союза". 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января 2012 г. № 918 "О проекте Протокола "О внесении изменений в Соглашение о правилах лицензирования в сфере внешней торговли товарами от 9 июня 2009 года".  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