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99d1" w14:textId="1679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агропромышленному комплексу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декабря 2018 года № 189.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агропромышленному комплексу, утвержденный распоряжением Коллегии Евразийской экономической комиссии от 19 декабря 2017 г. № 192,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Камалян Артак Каджикович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Республики Армения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Мкртчян Корюн Левонович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начальника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Федерации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Фастова Елена Владимировна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Российской Федерации; 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новую должность члена Консультативного комитета: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Клега Дмитрий Андреевич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экономики природных комплексов – начальник отдела экономики переработки продукции Главного управления устойчивого развития Министерства экономики Республики Беларусь;  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Арутюняна А.А. и Маргаряна Е.Г.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