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2935" w14:textId="a592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и формате предварительной информации о товарах, предполагаемых к ввозу на таможенную территорию Евразийского экономического союза водным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ноября 2018 года № 191.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Таможенного кодекса Евразийского экономического союза Коллегия Евразийской экономической комиссии решила: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структуру и формат предварительной информации о товарах, предполагаемых к ввозу на таможенную территорию Евразийского экономического союза водным транспортом.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2. Настоящее Решение вступает в силу с 1 июля 2019 г.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2018 г. № 191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  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предварительной информации о товарах, предполагаемых к ввозу на таможенную территорию Евразийского экономического союза водным транспортом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определяет структуру и формат предварительной информации о товарах, предполагаемых к ввозу на таможенную территорию Евразийского экономического союза водным транспортом (далее – предварительная информация о товарах, ввозимых водным транспортом).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Предварительная информация о товарах, ввозимых водным транспортом, представляемая в виде электронного документа, подписывается электронной цифровой подписью (электронной подписью) в соответствии с законодательством государства – члена Евразийского экономического союза, таможенному органу которого она представляется.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Понятия, используемые в настоящем документе, применяются в значениях, определенных международными договорами и актами, составляющими право Евразийского экономического союза.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Сокращения, используемые в настоящем документе, означают следующее: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"XML" – рекомендованный Консорциумом Всемирной паутины (W3C) расширяемый язык разметки;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"государство-член" – государство, являющееся членом Евразийского экономического союза;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"ТН ВЭД ЕАЭС" – единая Товарная номенклатура внешнеэкономической деятельности Евразийского экономического союза.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пункт 4 предусмотрены изменения решением Коллегии Евразийской экономической комиссии от 15.08.2023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Предварительная информация о товарах, ввозимых водным транспортом, формируется в соответствии со структурой, определяемой настоящим документом (далее – структура предварительной информации о товарах, ввозимых водным транспортом), в XML-формате с учетом требований следующих стандартов: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(Fouth Edition)" – опубликован в информационно-телекоммуникационной сети "Интернет" по адресу: http://www.w3.org/TR/REC-xml;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 – опубликован в информационно-телекоммуникационной сети "Интернет" по адресу: http://www.w3.org/TR/REC-xml-names;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и "XML Schema Part 2: Datatypes" – опубликованы в информационно-телекоммуникационной сети "Интернет" по адресам: http://www.w3.org/TR/xmlschema-1/ и http://www.w3.org/TR/xmlschema-2/.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Структура предварительной информации о товарах, ввозимых водным транспортом, разработана на основе использования модели данных Евразийского экономического союза (далее – модель данных) и описывается в табличной форме с указанием: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общих сведений о структуре предварительной информации о товарах, ввозимых водным транспортом;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импортируемых пространств имен (пространств имен, которым принадлежат объекты модели данных, использованные при разработке структуры предварительной информации о товарах, ввозимых водным транспортом);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реквизитного состава структуры предварительной информации о товарах, ввозимых водным транспортом (с учетом уровней иерархии вплоть до простых (атомарных) реквизитов);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сведений об объектах модели данных базисного уровня и уровня предметной области "Таможенное администрирование":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 о базовых типах данных, используемых в структуре предварительной информации о товарах, ввозимых водным транспортом;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 об общих простых типах данных, используемых в структуре предварительной информации о товарах, ввозимых водным транспортом;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 о прикладных простых типах данных предметной области "Таможенное администрирование", используемых в структуре предварительной информации о товарах, ввозимых водным транспортом;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описания формирования реквизитов структуры предварительной информации о товарах, ввозимых водным транспортом.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Коллегии Евразийской экономической комиссии от 02.04.2019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01.07.2019).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Общие сведения о структуре предварительной информации о товарах, ввозимых водным транспортом, приведены в таблице 1.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таблицу 1 предусмотрены изменения решением Коллегии Евразийской экономической комиссии от 15.08.2023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структуре предварительной информации о товарах, ввозимых водным транспортом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1 с изменениями, внесенными решениями Коллегии Евразийской экономической комиссии от 20.10.2020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01.04.2021); от 28.12.2021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Совета Евразийской экономической комиссии от 24 декабря 2021 г. № 147 "О внесении изменений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 и о некоторых вопросах ввоза (вывоза) товаров в целях организации и проведения Лиги чемпионов UEFA сезона 2021/2022").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 о товарах, предполагаемых к ввозу на таможенную территорию Евразийского экономического союза водным транспортом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urn:EEC:R:039:VesselPreliminaryInformation:v1.1.0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VesselPreliminaryInformation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EEC_R_039_VesselPreliminaryInformation_v1.1.0.xsd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Импортируемые пространства имен приведены в таблице 2.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импортируемых пространствах имен соответствуют номерам версий составных частей модели данных, использованных при разработке структуры предварительной информации о товарах, ввозимых водным транспортом.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Реквизитный состав структуры предварительной информации о товарах, ввозимых водным транспортом, приведен в таблице 3.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реквизита" – устоявшееся или официальное словесное обозначение реквизита с указанием иерархического номера реквизита;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реквизита" – текст, поясняющий смысл (семантику) реквизита;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элемента данных в модели данных, соответствующего реквизиту;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 данных" – идентификатор типа данных в модели данных, соответствующего реквизиту;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"мн." – множественность реквизитов (обязательность (опциональность) и количество возможных повторений реквизита).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указания множественности реквизитов структуры предварительной информации о товарах, ввозимых водным транспортом, используются следующие обозначения: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1 – реквизит обязателен, повторения не допускаются;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n..m – реквизит обязателен, должен повторяться не менее n раз и не более m раз (n &gt; 1, m &gt; n);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0..m – реквизит опционален, может повторяться не более m раз (m &gt; 1). 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Таблица 3 предусмотрена в редакции решения Коллегии Евразийской экономической комиссии от 15.08.2023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предварительной информации о товарах, ввозимых водным транспортом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3 - в редакции Решения Коллегии Евразийской экономической комиссии от 20.10.2020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Признак электронного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(casdo:EDocIndicatorCode)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Регистрационный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(cacdo:PreliminaryInformationIdDetails)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информации, содержащей обязательный состав сведений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Порядковый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Ссылочный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(cacdo:RefPreliminaryInformationIdDetails)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информации, в отношении которой осуществляется повторное представление предварительной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Порядковый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Цель представления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(casdo:PreliminaryInformationUsageCode)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цели представления предварительной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Дата и 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(casdo:ArrivalDateTime)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дата и время прихода судна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Место прибытия на таможенную территорию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(cacdo:PIVEntryCheckPointDetails)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прибытия товаров на таможенную территорию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морского или речного 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Лицо, представившее предварительную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(cacdo:PIDeclarantDetails)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представившем предварительную информацию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лица в реестр таможенных представителей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11.9. 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лица, представившего предварительную информацию, с перевозчиком, осуществляющим ввоз товаров на таможенную территорию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Транспортное средство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(cacdo:PIVBorderTransportDetails)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средстве, прибывающем на таможенную территориию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Признак контейнерных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Регистрационный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Уникальный идентификатор водного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(casdo:VesselIMOId)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присвоенный Международной морской организацией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 Наименование типа водного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(casdo:VesselTypeName)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типа водного судна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 Код типа водного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(casdo:VesselTypeCode)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водного судна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12.8. Брутто регистровый тоннаж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(casdo:GrossTonnageMeasure)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 регистровый тоннаж судна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 Сведения о национальной регистрации водного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(cacdo:VesselRegistrationDetails)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национальной регистрации водного судна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судна (государства флага судна)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12.9.2. Регистрационный номер водного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(casdo:VesselRegistryId)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идентификатор, присвоенный водному судну при внесении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вида реестра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registryListId)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вида реестра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12.9.3.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порта приписки (регистрации) судна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12.9.4.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судна в реестре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 Рейс водного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(cacdo:VoyageDetails)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рейсе водного судна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12.10.1. Номер рейса водного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(casdo:VoyageId)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рейса водного судна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 Пункт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(cacdo:PIVItineraryPointDetails)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пункте маршрута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пункта маршрута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12.11.2. Код типа пункта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(casdo:ItineraryPointCode)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пункта маршрута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M.CA.SDE.01183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12.12. Код цели ввоза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(casdo:TransportMeansEntryPurposeCode)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цели ввоза транспортного средства международной перевозки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 Количество членов экипажа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(casdo:CrewQuantity)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экипажа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 Количество пассажиров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(casdo:PassengersQuantity)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пассажиров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 Капитан водного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(cacdo:PIVMasterDetails)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капитане водного судна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12.15.1.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12.15.2. Код страны гражданства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(csdo:NationalityCountryCode)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гражданства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12.15.3. 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(csdo:BirthDate)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12.15.4.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12.15.5. 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 Член экипажа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(cacdo:PIVCrewMemberDetails)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члене экипажа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12.16.1.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12.16.2. Код страны гражданства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(csdo:NationalityCountryCode)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гражданства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12.16.3. 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(csdo:BirthDate)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12.16.4.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12.16.5. 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12.16.6. 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 Пассажир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(cacdo:PIVPassengerDetails)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пассажире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12.17.1.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12.17.2. Код страны гражданства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(csdo:NationalityCountryCode)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гражданства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12.17.3. 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(csdo:BirthDate)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12.17.4.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12.17.5. 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12.17.6. Место и дата посадки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(cacdo:EmbarkationPlaceDetails)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и дате посадки на борт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посадки/высадки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посадки/высадки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12.17.7. Место и дата высадки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(cacdo:DisembarkationPlaceDetails)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и дате высадки с борта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посадки/высадки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посадки/высадки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Товарная партия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(cacdo:PIVConsignmentDetails)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Цель представления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(casdo:PreliminaryInformationUsageCode)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цели представления предварительной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Транспортный (перевозочный)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(cacdo:TransportDocumentDetails)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(перевозочном) документе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Регистрационный номер таможенного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таможенной декларации, в соответствии с которой осуществлено предварительное таможенное декларирование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13.3.2.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13.3.3. 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13.3.4. 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 Тип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(casdo:DeclarationKindCode)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таможенной декларации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 Код особенности перевозки (транспортировки)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(casdo:TransitProcedureCode)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перевозки (транспортировки) товаров при применении таможенной процедуры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M.CA.SDT.00713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 Код предназначения товаров, декларируемых в транзитной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(casdo:TransitFeatureCode)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предназначения товаров, отражающее особенности заполнения транзитной декларации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M.SDT.00314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 Количество отгрузочных спецификаций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(casdo:LoadingListsQuantity)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13.8. Количество листов отгрузочных спецификаций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(casdo:LoadingListsPageQuantity)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 Количество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товаров по транспортному (перевозочному) документу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 Количество грузовых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 Страна отправления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(cacdo:DepartureCountryDetails)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отправления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13.11.2.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 Страна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(cacdo:DestinationCountryDetails)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13.12.2.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(casdo:CAInvoiceValueAmount)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классификатора валют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 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брутто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 Отправитель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(cacdo:PIConsignorDetails)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 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(cacdo:PIConsigneeDetails)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 Место погрузки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(cacdo:PIVLoadingLocationDetails)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погрузки товаров на судно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 Признак выгрузки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(casdo:UnloadingIndicator)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выгрузки товаров в портах государства - члена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 Место выгрузки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(cacdo:PIVUnloadingLocationDetails)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выгрузки товаров с судна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 Таможенный орган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(cacdo:DestinationCustomsOfficeDetails)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органе назначения, указываемые при принятии решения в отношении подкарантинной продукции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13.20.2. Наименование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 Место первоначального отправления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(cacdo:FactDepartureLocationDetails)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первоначального отправления товаров при мультимодальных перевозках или перевозках по сквозным коносаментам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13.22. Контейнер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(cacdo:PIContainerDetails)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13.22.1. Идентификатор контейнера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 Сведения о средствах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(cacdo:SealDetails)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средствах идентификации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13.23.1. Количество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(casdo:SealQuantity)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средств идентификации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13.23.2. Номер пломбиратора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(casdo:SealDeviceId)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пломбиратора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13.23.3. Идентификатор защитной пломбы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(csdo:SealId)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идентификационный номер пломбы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13.23.4.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отличительных признаков средств идентификации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 Транспортные средства при транзите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(cacdo:PITransitTransportMeansDetails)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средствах, используемых при перевозке товаров в соответствии с таможенной процедурой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13.24.1. 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транспортных средств, прибывающих на таможенную территорию Евразийского экономического союза, с транспортными средствами, осуществляющими перевозку товаров в соответствии с таможенной процедурой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13.24.2. 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13.24.3. 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13.24.4. Информация о транспортном средстве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(cacdo:TransportMeansRegistrationIdDetails)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Регистрационный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первого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(casdo:FirstTrailerRegId)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второго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(casdo:SecondTrailerRegId)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типа транспортного средства международной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(casdo:TransportTypeCode)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марки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 Таможенный орган и пункт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(cacdo:TransitTerminationDetails)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предполагаемом таможенном органе и пункте назначения при осуществлении перевозки товаров в соответствии с таможенной процедурой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13.25.1. Таможенный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(ccdo:CustomsOfficeDetails)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органе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M.CDE.00102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13.25.2. Номер (идентификатор) зоны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(casdo:CustomsControlZoneId)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13.25.3.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включении в реестр уполномоченных экономических операторов или владельцев складов временного 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13.25.4.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помещений, открытых площадок или иных территорий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 Грузовые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(cacdo:PITranshipmentDetails)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планируемых грузовых операциях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13.26.1. Код вида грузовой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(casdo:CargoOperationKindCode)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грузовой операции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13.26.2. Признак контейнерных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перегрузки товаров из одного контейнера в другой при перевозке товаров в соответствии с таможенной процедурой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в которой совершается грузовая операция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13.26.4.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страны, в которой совершается грузовая операция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13.26.5.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совершения грузовой операции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13.26.6. Таможенный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(ccdo:CustomsOfficeDetails)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орган, в зоне действия которого совершается грузовая операция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M.CDE.00102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13.26.7. Транспортное средство при перегрузке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(cacdo:TranshipmentTransportDetails)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новом транспортном средстве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(casdo:RegistrationNationalityCode)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Информация о транспортном средстве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(cacdo:TransportMeansRegistrationIdDetails)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Регистрационный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Регистрационный номер первого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(casdo:FirstTrailerRegId)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Регистрационный номер второго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(casdo:SecondTrailerRegId)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(casdo:TransportTypeCode)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13.26.8. Идентификатор контейнера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нового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13.26.9.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грузовой операции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 Место временного хранения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(cacdo:UnloadWarehouseDetails)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планируемом месте временного хранения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13.27.1. Код места нахождения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планируемого места хранения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13.27.2.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планируемого места временного хранения товаров (наименование терминала порта)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13.27.3. Сведения о документе, определяющем место нахождения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(cacdo:GoodsLocationDocDetails)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разрешающем временное хранение товаров, или о разрешении на временное хранение в ином месте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13.27.4.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включение лица в реестр владельцев складов временного 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13.27.5. Дата помещения товара на склад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(casdo:WarehouseDate)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дата помещения товаров на временное хранение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13.27.6. Условия хранения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(cacdo:StorageRequirementDetails)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особых условиях хранения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Признак необходимости особых условий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(casdo:SpecialStorageRequirementIndicator)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необходимости обеспечения особых условий хранения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особых условий 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 Товар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(cacdo:PIVConsignmentItemDetails)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13.28.1. Порядковый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(casdo:ConsignmentItemOrdinal)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13.28.2. Код товара по ТН ВЭД 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 ВЭД ЕАЭС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13.28.3. 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13.28.4. 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13.28.5. Масса нетто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(csdo:UnifiedNetMassMeasure)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13.28.6. Количество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13.28.7. Порядковый номер товара в декларации на товары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(casdo:DTConsignmentItemOrdinal)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в таможенной декларации, в соответствии с которой осуществлено предварительное таможенное декларирование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13.28.8. Признак продукции военного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(casdo:GoodsMilitaryIndicator)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продукции военного назначения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13.28.9. Количество товара в единице измерения, отличной от основной и дополнительной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(cacdo:AddGoodsMeasureDetails)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13.28.10. Класс опасного груза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(casdo:UNDGClassId)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опасного груза, вещества или изделия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13.28.11. Номер опасного груза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(casdo:UNDGNumberId)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опасного груза, вещества или изделия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13.28.12. Наименование места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(casdo:ProductionPlaceName)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13.28.13. Маркировка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(casdo:GoodsLabelDescriptionText)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маркировки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13.28.14. Назначение и область применения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(casdo:GoodsUsageDescriptionText)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назначения и области применения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13.28.15. 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 продукции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13.28.16. Предприятие, выпустившее товары в оборот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(cacdo:VetReleaseOrganizationDetails)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предприятии, выпустившем в оборот товары, подлежащие ветеринарному контролю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предприятия, осуществляющего деятельность, подконтрольную ветеринарно-санитарному надзору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(casdo:VeterinaryOrganizationId)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предприятия, выпустившего в оборот товары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13.28.17. Сведения о грузе, таре, упаковке, поддоне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(cacdo:PIVCargoPackagePalletDetails)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таре, упаковке, поддоне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(casdo:PackageAvailabilityCode)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об упаковке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(casdo:CargoPartQuantity)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(casdo:CargoKindName)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грузовых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(cacdo:PackagePalletDetails)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таре, упаковке, поддоне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 о грузовом месте (упаковке)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(casdo:CargoPackageInfoKindCode)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 грузе, грузовых местах, упаковках, поддонах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(csdo:PackageKindCode)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груза, упаковки или упаковочного материала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(csdo:PackageQuantity)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упаковок, поддонов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груза, поддона, грузового места или маркировки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Маркировка груза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(casdo:CargoLabelDescriptionText)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маркировки груза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13.28.18. Контейнер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(cacdo:PIContainerDetails)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контейнера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13.28.19. Страна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(cacdo:OriginCountryDetails)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13.28.20.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(цена)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13.28.21. Предшествующий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(cacdo:PIPrecedingDocDetails)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13.28.22. Дополнительный документ (сведения)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(cacdo:PIGoodsDocDetails)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и (или) документы (сведения из документов)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либо организации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бланка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(csdo:FormNumberId)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типографский номер бланка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Учетная серия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(casdo:RegistrationSeriesId)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серия корма или кормовой добавки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товара по ТН ВЭД 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 ВЭД ЕАЭС, указанное в разрешительном документе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товара, указанное в документе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Маркировка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(casdo:GoodsLabelDescriptionText)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маркировки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 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 продукции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 Сведения об обеззараживании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(cacdo:GoodsDisinfectionDetails)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обеззараживании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 Признак проведения обеззараживания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(casdo:DisinfectionIndicator)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проведения обеззараживания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 Сведения о проведенном обеззараживании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(cacdo:DisinfectionDetails)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проведенного обеззараживания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*.16.2.1.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обеззараживания (дезинфекции)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*.16.2.2. Продолжительность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(casdo:ExpositionDuration)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проведения обеззараживания (экспозиция)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*.16.2.3. Способ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(casdo:DisinfectionMethodName)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способа обработки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*.16.2.4. Наименование химического вещества (субстанции)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(casdo:ChemicalName)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химиката (действующего вещества)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*.16.2.5. Температура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(casdo:TemperatureMeasure)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при проведении обеззараживания (дезинфекции)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*.16.2.6. Концентрация вещества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(casdo:ConcentrationMeasure)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химиката (действующего вещества), примененного при обеззараживании (дезинфекции)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*.16.2.7. Доза вещества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(casdo:DoseMeasure)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химиката (действующего вещества), примененного при обеззараживании (дезинфекции)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*.16.2.8.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13.28.23. Место и дата отгрузки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(cacdo:PIShipmentLocationDetails)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и дате отгрузки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отгрузки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 Мера обеспечения соблюдения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(cacdo:TransitGuaranteeDetails)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мере обеспечения соблюдения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13.29.1. Код меры обеспечения соблюдения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(casdo:TransitGuaranteeMeasureCode)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меры обеспечения соблюдения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13.29.2. Сумма (размер)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(casdo:GuaranteeAmount)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обеспечения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13.29.3. Регистрационный номер сертификата обеспечения исполнения обязанности по уплате таможенных пошлин,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(cacdo:GuaranteeCertificateIdDetails)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сертификата обеспечения исполнения обязанности по уплате таможенных пошлин, налогов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13.29.4. Документ, подтверждающий применение мер обеспечения соблюдения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(cacdo:TransitGuaranteeDocDetails)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применение мер обеспечения соблюдения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13.29.5. Код гарантии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(casdo:NationalGuaranteeCode)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гарантии, указанное в соответствии с законодательством государства-члена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13.29.6. Код страны, в которой гарантия не применяется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(casdo:NonGuaranteeCountryCode)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в которой гарантия недействительна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13.29.7.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включение лица в реестр таможенных перевозчиков или в реестр уполномоченных экономических операторов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13.29.8.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гаранта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13.29.9.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13.29.10. Идентификатор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(csdo:BankId)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банка, используемый в платежных документах (платежное поручение, аккредитив)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13.29.11. Поручительство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(cacdo:SuretyDetails)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Генеральный договор поручительства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(cacdo:SuretyMainContractDetails)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генеральном договоре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Договор поручительства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(cacdo:SuretyContractDetails)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договоре поручительства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Дополнение к договору поручительства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(cacdo:AddSuretyContractDetails)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дополнении к договору поручительства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13.29.12.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гаранта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 Декларант таможенной процедуры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(cacdo:PITransitDeclarantDetails)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таможенной процедуры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M.CA.CDE.01139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13.30.8. 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декларанта таможенной процедуры таможенного транзита с перевозчиком, осуществляющим перевозку товаров в соответствии с таможенной процедурой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 Перевозчик товаров по таможенной территории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(cacdo:PIUnionCarrierDetails)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перевозчике, осуществляющем перевозку товаров по таможенной территории Евразийского экономического союза, в том числе в соответствии с таможенной процедурой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13.31.8. Представитель перевозчика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(cacdo:CarrierRepresentativeDetails)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являющимся сотрудником или уполномоченным представителем перевозчика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должностного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*.4.8. Идентификатор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*.4.9. Наименование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роли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(casdo:RoleCode)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роли, выполняемой лицом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 Календарный штемпель железнодорожной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(cacdo:RailwayStampDetails)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календарного штемпеля железнодорожной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13.32.1. Код железнодорожной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(casdo:RailwayStationCode)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проставления штемпеля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Перевозчик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(cacdo:PICarrierDetails)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перевозчике, осуществляющем ввоз товаров на таможенную территорию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Агент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(cacdo:AgentDetails)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судовом агенте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 Представитель агента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(cacdo:AgentRepresentativeDetails)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являющимся представителем агента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15.8.1.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15.8.2. 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15.8.3. 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должностного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Сведения об объектах, подлежащих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(cacdo:ControlledItemsDetails)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припасах, лекарственных средствах, опасных грузах, запасных частях и оборудовании, оружии и (или) боеприпасах, подлежащие указанию при предоставлении предварительной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 Код вида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(casdo:InformationKindCode)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 Признак наличия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(casdo:PresenceIndicator)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 Наименование и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(cacdo:ItemDetails)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наименовании (описании) и количестве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16.3.1. 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(или) описание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16.3.2. Количество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Сведения в целях санитарно-эпидемиологического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(cacdo:PIVEpidemicControlDetails)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представляемые в целях санитарно-эпидемиологического надзора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 Морская медико-санитарная декларация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(cacdo:MaritimeHealthDeclarationDetails)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морской медико-санитарной декларации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17.1.1. Признак освобождения от санитарного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(casdo:SanitaryControlFreeIndicator)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освобождения от санитарного контроля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17.1.2. Свидетельство о санитарном контроле (об освобождении от санитарного контроля)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(cacdo:SanitaryControlDocDetails)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свидетельстве о санитарном контроле (освобождении от санитарного контроля)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органа,либо организации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17.1.3. Признак необходимости проведения повторной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(casdo:ReInspectionIndicator)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необходимости проведения повторной инспекции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17.1.4. Признак посещения зараженной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(casdo:AffectedAreaVisitIndicator)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посещения зараженной территории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17.1.5. Сведения о заходе в порт на зараженной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(cacdo:AffectedPortDetails)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заходе в порт на зараженной территории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морского или речного 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17.1.6. Признак случаев смерти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(casdo:DeadIndicator)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 случаев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 Число умерших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(casdo:DeadQuantity)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17.1.8. Признак наличия необычного уровня заболеваемости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(casdo:AbnormalDiseasePersonIndicator)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 необычного уровня заболеваемости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17.1.9. Признак наличия больного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(casdo:OnBoardDiseasePersonIndicator)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 случаев заболеваний или лиц с подозрениями на инфекционные заболевания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17.1.10. Число заболевших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(casdo:DiseasePersonQuantity)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заболевших и лиц с подозрением на инфекционные заболевания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M.CA.SDE.01147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17.1.11. Признак проведения консультации с врачом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(casdo:MedicalConsultationIndicator)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проведения консультации с врачом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17.1.12. Признак наличия информации о заражении или распространении болезни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(casdo:DiseaseSpreadIndicator)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 информации об обстоятельствах, ведущих к заражению или распространению болезни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17.1.13. Обстоятельства, ведущие к заражению или распространению болезни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(casdo:DiseaseSpreadText)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обстоятельств, ведущих к заражению или распространению болезни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17.1.14. Признак проведения медико-санитарных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(casdo:SanitaryMeasureIndicator)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проведения медико-санитарных 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17.1.15. Сведения о медико-санитарных мерах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(cacdo:SanitaryMeasureDetails)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проведении медико-санитарных мер на борту судна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принятой медико-санитарной 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(casdo:SanitaryMeasureCode)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принятой медико-санитарной меры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принятой медико-санитарной меры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медико-санитарной меры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Место проведения медико-санитарных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(cacdo:SanitaryMeasureLocationDetails)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проведения медико-санитарных 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17.1.16. Признак наличия безбилетных пассажиров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(casdo:StowawaysIndicator)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 безбилетных пассажиров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17.1.17. Дата посадки на корабль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(casdo:EmbarkationDate)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появления на судне безбилетных пассажиров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17.1.18. Признак наличия больных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(casdo:SickAnimalIndicator)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 на борту больных животных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 Признак необходимости размещения судна на санитарном рейде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(casdo:SanitaryRoadsteadIndicator)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необходимости размещения судна на санитарном рейде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M.CA.SDE.01141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 Свободная практика в 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(cacdo:FreePracticeDetails)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разрешении (ограничении) свободной практики в порту в отношении пассажиров и членов экипажа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17.3.1. Признак ограничения свободной 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(casdo:FreePracticeRestrictionIndicator)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 ограничений для свободной практики в порту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17.3.2.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(ccdo:DocV4Details)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разрешение (ограничение) свободной практики в порту в отношении пассажиров и членов экипажа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M.CDE.00077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Заболевшее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(cacdo:PIVDiseasedPersonDetails)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 которого выявлено заболевание или обнаружено подозрение на заболевание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18.1.1.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18.1.2.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18.1.3.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Код роли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(casdo:RoleCode)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роли лица на борту судна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Код страны гражданства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(csdo:NationalityCountryCode)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гражданства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 Место и дата посадки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(cacdo:EmbarkationPlaceDetails)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и дате посадки на борт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посадки/высадки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посадки/высадки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 Место и дата высадки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(cacdo:DisembarkationPlaceDetails)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и дате высадки с борта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посадки/высадки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посадки/высадки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 Возраст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(csdo:AgeDuration)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 Пол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(csdo:SexCode)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 Признак подтверждения заболевания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(casdo:DiseaseConfirmCode)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подтверждения заболевания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 Характер болезни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характера болезни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 Дата проявления симптомов болезни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проявления симптомов болезни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 Лечение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(casdo:TreatmentDescriptionText)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лечения и назначенных лекарственных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 Признак информирования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(casdo:InformationIndicator)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информирования врача в порту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 Код исхода болезни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(casdo:DiseaseOutcomeCode)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исхода болезни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 Код места нахождения больного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(casdo:DiseasedPersonLocationCode)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нахождения больного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9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Сведения о базовых типах данных, используемых в структуре предварительной информации о товарах, ввозимых водным транспортом, приведены в таблицах 4 и 5.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97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базовых типах данных, используемых в структуре предварительной информации о товарах, ввозимых водным транспортом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urn:EEC:M:BaseDataTypes:vX.X.X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</w:t>
            </w:r>
          </w:p>
        </w:tc>
      </w:tr>
    </w:tbl>
    <w:bookmarkStart w:name="z9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базисной модели данных, использованной при разработке структуры предварительной информации о товарах, ввозимых водным транспортом.</w:t>
      </w:r>
    </w:p>
    <w:bookmarkEnd w:id="48"/>
    <w:bookmarkStart w:name="z9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5 формируются следующие поля (графы):</w:t>
      </w:r>
    </w:p>
    <w:bookmarkEnd w:id="49"/>
    <w:bookmarkStart w:name="z9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типа данных в модели данных;</w:t>
      </w:r>
    </w:p>
    <w:bookmarkEnd w:id="50"/>
    <w:bookmarkStart w:name="z9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UML" – идентификатор конструкции UML в модели данных, соответствующей типу данных;</w:t>
      </w:r>
    </w:p>
    <w:bookmarkEnd w:id="51"/>
    <w:bookmarkStart w:name="z9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"имя" – имя типа данных в модели данных;</w:t>
      </w:r>
    </w:p>
    <w:bookmarkEnd w:id="52"/>
    <w:bookmarkStart w:name="z9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"область значений" – множество допустимых значений, соответствующих типу данных. 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98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типы данных, используемые в структуре предварительной информации о товарах, ввозимых водным транспортом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DateTimeType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DurationType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продолжительности времени в соответствии с ГОСТ ИСО 8601–2001</w:t>
            </w:r>
          </w:p>
        </w:tc>
      </w:tr>
    </w:tbl>
    <w:bookmarkStart w:name="z9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Сведения об общих простых типах данных, используемых в структуре предварительной информации о товарах, ввозимых водным транспортом, приведены в таблицах 6 и 7. 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98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об общих простых типах данных, используемых в структуре предварительной информации о товарах, ввозимых водным транспортом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9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базисной модели данных, использованной при разработке структуры предварительной информации о товарах, ввозимых водным транспортом.</w:t>
      </w:r>
    </w:p>
    <w:bookmarkEnd w:id="57"/>
    <w:bookmarkStart w:name="z9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7 формируются следующие поля (графы):</w:t>
      </w:r>
    </w:p>
    <w:bookmarkEnd w:id="58"/>
    <w:bookmarkStart w:name="z9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типа данных в модели данных;</w:t>
      </w:r>
    </w:p>
    <w:bookmarkEnd w:id="59"/>
    <w:bookmarkStart w:name="z9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UML" – идентификатор конструкции UML в модели данных, соответствующей типу данных;</w:t>
      </w:r>
    </w:p>
    <w:bookmarkEnd w:id="60"/>
    <w:bookmarkStart w:name="z9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"имя" – имя типа данных в модели данных;</w:t>
      </w:r>
    </w:p>
    <w:bookmarkEnd w:id="61"/>
    <w:bookmarkStart w:name="z9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значений" – множество допустимых значений, соответствующих типу данных.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99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простые типы данных, используемые в структуре предварительной информации о товарах, ввозимых водным транспортом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7 - в редакции Решения Коллегии Евразийской экономической комиссии от 20.10.2020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связи_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TaxpayerIdType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правилами, принятыми в стране регистрации налогоплательщика.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BankIdType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правилами, принятыми в стране регистрации банка. Шаблон: [0-9]{9}|[A-Z]{6}[A-Z0-9]{2}|[A-Z]{6}[A-Z0-9]{5}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TaxRegistrationReasonCodeType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постановки на налоговый учет_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Name120Type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120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Name300Type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300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SexCodeType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со справочником видов биологических полов.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CommodityCodeType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из ТН ВЭД ЕАЭС на уровне 2, 4, 6, 8, 9 или 10 знаков.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250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Name40Type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40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250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MeasurementUnitCodeType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буквенно-цифровой код.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Text4000Type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4000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ReferenceDataIdType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(классификатор)_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Quantity4Type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Четырехзначное.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IdentityDocKindCodeType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удостоверяющего личность_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TransportMeansRegIdType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PackageKindCodeType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упаковки_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Ordinal3Type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номер. Трехзначный.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Id40Type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40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со ссылкой на справочник (классификатор)_ Код. Двухбуквенный.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UnifiedPhysicalMeasureType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величина_ Измерение: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в десятичной системе счисления.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Макс. кол-во цифр: 24.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Name500Type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500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UnifiedCode20Type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20 символов: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CurrencyCodeV3Type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Валюта_ Код. Буквенный: вариант 3.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Пятизначное.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Quantity8Type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Восьмизначное.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UnqualifiedCountryCodeType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без ссылки на справочник (классификатор)_ Код. Двухбуквенный.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VehicleIdType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адреса_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классификатором видов адресов.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CommunicationChannelCodeV2Type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коммуникационной среды_ Код: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классификатором видов связи.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2 символа.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25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классификатором таможенных органов государств – членов Евразийского экономического союза.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VehicleMakeCodeType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транспортного средства_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Code1to3Type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От 1 до 3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EDocCodeType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(сведения)_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реестром структур электронных документов и сведений.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UniversallyUniqueIdType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Универсально уникальный_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ISO/IEC 9834-8.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</w:tr>
    </w:tbl>
    <w:bookmarkStart w:name="z10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Сведения о прикладных простых типах данных предметной области "Таможенное администрирование", используемых в структуре предварительной информации о товарах, ввозимых водным транспортом, приведены в таблицах 8 и 9. 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106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прикладных простых типах данных предметной области "Таможенное администрирование", используемых в структуре предварительной информации о товарах, ввозимых водным транспортом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</w:tbl>
    <w:bookmarkStart w:name="z10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предметной области "Таможенное администрирование" модели данных, использованной при разработке предварительной информации о товарах, ввозимых водным транспортом.</w:t>
      </w:r>
    </w:p>
    <w:bookmarkEnd w:id="66"/>
    <w:bookmarkStart w:name="z10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9 формируются следующие поля (графы):</w:t>
      </w:r>
    </w:p>
    <w:bookmarkEnd w:id="67"/>
    <w:bookmarkStart w:name="z10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типа данных в модели данных;</w:t>
      </w:r>
    </w:p>
    <w:bookmarkEnd w:id="68"/>
    <w:bookmarkStart w:name="z10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UML" – идентификатор конструкции UML в модели данных, соответствующей типу данных;</w:t>
      </w:r>
    </w:p>
    <w:bookmarkEnd w:id="69"/>
    <w:bookmarkStart w:name="z10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"имя" – имя типа данных в модели данных;</w:t>
      </w:r>
    </w:p>
    <w:bookmarkEnd w:id="70"/>
    <w:bookmarkStart w:name="z10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значений" – множество допустимых значений, соответствующих типу данных.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107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Прикладные простые типы данных предметной области "Таможенное администрирование", используемые в структуре предварительной информации о товарах, ввозимых водным транспортом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9 - в редакции Решения Коллегии Евразийской экономической комиссии от 20.10.2020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PaymentAmountWithCurrencyType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c указанием валюты_ Денежная сумма.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товаров_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места нахождения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TransitGuaranteeMeasureCodeType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обеспечения соблюдения таможенного транзита_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меры обеспечения соблюдения таможенного транзита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RailwayStationCodeType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(\d{5})|(\d{6})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CustomsDocumentIdType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ReregistrationCodeType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перерегистрации документа_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CargoPackageInfoCodeType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информации о грузе_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перечнем видов информации о грузе, грузовых местах и упаковке.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Id10Type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10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CAUniqueCustomsNumberIdType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CAAmountWithCurrencyType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c указанием кода валюты_ Денежная сумма.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EDocIndicatorCodeType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представления электронного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TransportTypeCodeType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 международной перевозки_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MeasureUnitAbbreviationCodeType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TransitProcedureCodeType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перемещения в транзитной декларации 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нахождения со ссылкой на справочник (классификатор)_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места нахождения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[A-Z]{3}|[А-Я]{3}|[0-9A-Z]{5}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VesselTypeCodeType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водного судна_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типа водного судна в соответствии с перечнем кодов типов транспортных средств, определенным Рекомендацией ООН № 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VesselRegistryIdType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водного судна по реестру_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регистрационного номера водного судна в реестре, который определен атрибутом "Идентификатор вида реестра".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VesselIMOIdType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судна_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(IMO)\d7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UNDGClassIdType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опасного груза_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класса опасного груза, вещества или изделия в соответствии с Типовыми правилами перевозки опасных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UNDGNumberIdType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опасного груза_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номера опасного груза, вещества или изделия в соответствии с Типовыми правилами перевозки опасных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(UN)\d{4}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PreliminaryInformationSeqIdType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предварительной информации _Идентификатор.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TemperatureMeasureType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термической обработки_ Измерение.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1</w:t>
            </w:r>
          </w:p>
        </w:tc>
      </w:tr>
    </w:tbl>
    <w:bookmarkStart w:name="z1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формирования реквизитов структуры предварительной информации о товарах, ввозимых водным транспортом, приводится в 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 с указанием иерархического номера реквизита;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"пункт (пункты) Порядка" – пункт (пункты) </w:t>
      </w:r>
      <w:r>
        <w:rPr>
          <w:rFonts w:ascii="Times New Roman"/>
          <w:b w:val="false"/>
          <w:i w:val="false"/>
          <w:color w:val="000000"/>
          <w:sz w:val="28"/>
        </w:rPr>
        <w:t>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предварительной информации о товарах, предполагаемых к ввозу на таможенную территорию Евразийского экономического союза водным транспортом, утвержденного Решением Коллегии Евразийской экономической комиссии от 10 апреля 2018 г. № 51, соответствующий (соответствующие) реквизиту структуры электронного вида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реквизитов (обязательность (опциональность) и количество возможных повторений реквизита). Для указания множественности реквизитов используются обозначения в соответствии с обозначениями, указанными в пункте 8 настоящего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"код правила" – кодовое обозначение правила;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"вид правила" – код области применения правила. Допустимы следующие значения: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правило установлено актом органа Евразийского экономического союза, обязательно к применению во всех государствах-членах;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– правило установлено актом органа Евразийского экономического союза, применяется в отдельном государстве-члене;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правило установлено законодательством государства-члена, применяется в отдельном государстве-члене;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государства-члена" – 2-значный буквенный код государства-члена, в котором применяется правило (для правил, которые применяются в отдельных государствах-членах);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правила" – описание правила формирования реквизита.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Коллегии Евразийской экономической комиссии от 02.04.2019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01.07.2019).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bookmarkStart w:name="z112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формирования реквизитов структуры предварительной информации о товарах, ввозимых водным транспортом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10 - в редакции Решения Коллегии Евразийской экономической комиссии от 20.10.2020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(пункты) Порядка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формирования*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правила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государства-члена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(csdo:EDocCode)" должен содержать значение "R.039"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реквизита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"Идентификатор электронного документа (сведений) (csdo:EDocId)" должно соответствовать шаблону: "[0-9a-fA-F]{8}-[0-9a-fA-F]{4}-[0-9a-fA-F]{4}-[0-9a-fA-F]{4}-[0-9a-fA-F]{12}"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(csdo:EDocRefId)" заполнен, то его значение должно соответствовать шаблону: "[0-9a-fA-F]{8}-[0-9a-fA-F]{4}-[0-9a-fA-F]{4}-[0-9a-fA-F]{4}-[0-9a-fA-F]{12}"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 (csdo:EDocDateTime)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реквизита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"Дата и время электронного документа (сведений) (csdo:EDocDateTime)" должно соответствовать шаблону: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"YYYY-MM-DD hh:mm:ss ±hhmm"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Признак электронного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(casdo:EDocIndicatorCode)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"Признак электронного документа (casdo:EDocIndicatorCode)"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 – если предварительная информация представлена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в остальных случаях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Регистрационный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(cacdo:PreliminaryInformationIdDetails)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реквизит "Регистрационный номер предварительной информации (cacdo:PreliminaryInformationIdDetails)"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не заполнен, то реквизит "Регистрационный номер предварительной информации (cacdo:PreliminaryInformationIdDetails)" должен быть заполнен и содержать регистрационный номер ранее представленной предварительной информации, содержащей обязательный состав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Порядковый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Ссылочный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(cacdo:RefPreliminaryInformationIdDetails)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осуществляется повторное представление ранее поданной предварительной информации, то реквизит "Ссылочный номер предварительной информации (cacdo:RefPreliminaryInformationIdDetails)" должен быть заполнен, иначе реквизит "Ссылочный номер предварительной информации (cacdo:RefPreliminaryInformationIdDetails)"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Порядковый номер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Цель представления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(casdo:PreliminaryInformationUsageCode)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использования ПИ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в случае, если цель представления предварительной информации соответствует целям представления предварительной информации, перечисленным в перечне целей представления предварительной информации о товарах, ввозимых водным транспортом, с кодовыми значениями "01", "03", "04",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заполнен, то экземпляр реквизита должен содержать 1 из значений: "01", "03", "04",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"15", "16", "17", "18", остальные экземпляры реквизита "Цель представления предварительной информации (casdo:PreliminaryInformationUsageCode)" не должны содержать значений: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1 из экземпляров реквизита "Цель представления предварительной информации (casdo:PreliminaryInformationUsageCode)" содержит 1 из значений: "03", "04", "15", "16", "17", "18", то 1 из экземпляров реквизита "Цель представления предварительной информации (casdo:PreliminaryInformationUsageCode)" должен содержать значение "01"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не заполнен, то реквизит "Цель представления предварительной информации (casdo:PreliminaryInformationUsageCode)" в составе реквизита "Товарная партия (cacdo:PIVConsignmentDetails)"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Дата и 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(casdo:ArrivalDateTime)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1 из значений: "01", "03", то реквизит "Дата и время прибытия (casdo:ArrivalDateTime)" должен быть заполнен, иначе реквизит "Дата и время прибытия (casdo:ArrivalDateTime)"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 время прибытия (casdo:ArrivalDateTime)" заполнен, то значение реквизита должно соответствовать шаблону: YYYY-MM-DDThh:mm:ss.ccc±hh:mm, где ccc 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Место прибытия на таможенную территорию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(cacdo:PIVEntryCheckPointDetails)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"Место прибытия на таможенную территорию Евразийского экономического союза (cacdo:PIVEntryCheckPointDetails)"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"06", "13", то реквизит "Код таможенного органа (csdo:CustomsOfficeCode)" должен быть заполнен, иначе реквизит "Код таможенного органа (csdo:CustomsOfficeCode)"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(csdo:CustomsOfficeCode)" должен содержать код таможенного органа в соответствии с классификатором таможенных органов, применяемом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места или географического пункта (casdo:LocationCode)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места или географического пункта (casdo:LocationCode) должен содержать кодовое обозначение порта прибытия на территорию Евразийского экономического союза в соответствии с классификатором, идентификатор которого указан в атрибуте "идентификатор справочника (классификатора) (атрибут codeListId)"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Лицо, представившее предварительную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(cacdo:PIDeclarantDetails)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совпадения сведений (casdo:EqualIndicator)" в составе реквизита "Лицо, представившее предварительную информацию (cacdo:PIDeclarantDetails)"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совпадения сведений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(casdo:EqualIndicator)" в составе реквизита "Лицо, представившее предварительную информацию (cacdo:PIDeclarantDetails)" содержит значение "1", то в составе реквизита "Лицо, представившее предварительную информацию (cacdo:PIDeclarantDetails)" должен быть заполнен в точности 1 реквизит: "Признак совпадения сведений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(casdo:EqualIndicator)". Иные реквизиты в составе реквизита "Лицо, представившее предварительную информацию (cacdo:PIDeclarantDetails)" не должны быть заполнены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в составе реквизита "Лицо, представившее предварительную информацию (cacdo:PIDeclarantDetails)" содержит значение "0", или реквизит "Признак совпадения сведений (casdo:EqualIndicator)" в составе реквизита "Лицо, представившее предварительную информацию (cacdo:PIDeclarantDetails)" не заполнен, то для реквизитов, находящихся в составе реквизита "Лицо, представившее предварительную информацию (cacdo:PIDeclarantDetails)" применяются правила формирования этих реквизитов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в составе реквизита "Лицо, представившее предварительную информацию (cacdo:PIDeclarantDetails)" содержит значение "0", или реквизит "Признак совпадения сведений (casdo:EqualIndicator)" в составе реквизита "Лицо, представившее предварительную информацию (cacdo:PIDeclarantDetails)" не заполнен, то для реквизита "Лицо, представившее предварительную информацию (cacdo:PIDeclarantDetails)"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KG,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(casdo:CAUniqueCustomsNumberId)"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"Уникальный идентификационный таможенный номер (casdo:CAUniqueCustomsNumberId)"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и предварительная информация представляется юридическим лицом, то реквизит "Код причины постановки на учет (csdo:TaxRegistrationReasonCode)" должен быть заполнен, иначе 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"Адрес (ccdo:SubjectAddressDetails)" должно быть заполнено не менее 1 из реквизитов: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лица, представившего предварительную информацию,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предварительная информация представляется лицом, включенным в реестр таможенных представителей, то реквизит "Документ, подтверждающий включение лица в реестр (cacdo:RegisterDocumentIdDetails)" должен быть заполнен, иначе реквизит "Документ, подтверждающий включение лица в реестр (cacdo:RegisterDocumentIdDetails)"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(csdo:UnifiedCountryCode)" должен содержать двухбуквенное значение кода государства – члена Евразийского экономического союза, включившего лицо, представившее предварительную информацию, в реестр таможенных предстваителей,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юридического лица в реестр таможенных представителей без указания признака перерегистрации (буквы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юридического лица в реестр таможенных представителей содержит признак перерегистрации (букву добавления),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11.9. 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совпадения сведений (casdo:EqualIndicator)"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лицо, представившее предварительную информцию, совпадает с перевозчиком, осуществляющим ввоз товаров на таможенную территорию Евразийского экономического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лицо, представившее предварительную информцию, не совпадает с перевозчиком, осуществляющим ввоз товаров на таможенную территорию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Транспортное средство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(cacdo:PIVBorderTransportDetails)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или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 "05", "07", "08", "09", "11", "12", "13", то для реквизита "Транспортное средство (cacdo:PIVBorderTransportDetails)" должно быть заполнено не менее 1 из реквизитов: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"Уникальный идентификатор водного судна (casdo:VesselIMOId)",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"Сведения о национальной регистрации водного судна (cacdo:VesselRegistrationDetails)"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 "05", "07", "08", "09", "11", "12", "13", то для реквизита "Транспортное средство (cacdo:PIVBorderTransportDetails)" должно быть заполнено не менее 1 из реквизитов: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"Наименование типа водного судна (casdo:VesselTypeName)",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"Код типа водного судна (casdo:VesselTypeCode)"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каждый экземпляр реквизита "Товарная партия (cacdo:PIVConsignmentDetails)" содержит 1 экземпляр реквизита "Цель представления предварительной информации (casdo:PreliminaryInformationUsageCode)", реквизит "Цель представления предварительной информации (casdo:PreliminaryInformationUsageCode)" в составе каждого экземпляра реквизита "Товарная партия (cacdo:PIVConsignmentDetails)" содержит значение "06", реквизит "Регистрационный номер предварительной информации (cacdo:PreliminaryInformationIdDetails)" не заполнен, то должно быть заполнено не менее 1 из реквизитов: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"Уникальный идентификатор водного судна (casdo:VesselIMOId)",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"Сведения о национальной регистрации водного судна (cacdo:VesselRegistrationDetails)"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"Код вида транспорта(csdo:UnifiedTransportModeCode)" должен содержать значение "10", иначе реквизит "Код вида транспорта(csdo:UnifiedTransportModeCode)"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транспорта (csdo:UnifiedTransportModeCode)"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"Количество транспортных средств (casdo:TransportMeansQuantity)" должен быть заполнен, иначе реквизит "Количество транспортных средств (casdo:TransportMeansQuantity)"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Признак контейнерных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контейнерных перевозок (casdo:ContainerIndicator)"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товары перевозятся в контейнере;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товары перевозятся не в контейнере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Регистрационный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транспортного средства (csdo:TransportMeansRegId)" должен содержать наименование судна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 реквизит "Уникальный идентификатор водного судна (casdo:VesselIMOId)" заполнен, то атрибут "код страны (атрибут countryCode)" реквизита "Регистрационный номер транспортного средства (csdo:TransportMeansRegId)" должен содержать двухбуквенное значение кода страны регистрации (государства флага) судна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атрибут "код страны (атрибут countryCode)" реквизита "Регистрационный номер транспортного средства (csdo:TransportMeansRegId)" должен содержать двухбуквенное значение кода страны регистрации (государства флага) судна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"Регистрационный номер транспортного средства (csdo:TransportMeansRegId)"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Уникальный идентификатор водного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(casdo:VesselIMOId)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"Уникальный идентификатор водного судна (casdo:VesselIMOId)" заполнен, то значение должно соответствовать шаблону: (IMO)\d{7}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 Наименование типа водного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(casdo:VesselTypeName)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типа водного судна (casdo:VesselTypeName)" заполнен, то должен содержать наименование типа водного судна в соответствии с выпиской из реестра судов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 Код типа водного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(casdo:VesselTypeCode)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типа водного судна (casdo:VesselTypeCode)" заполнен, то должен содержать кодовое обозначение типа водного судна в соответствии с выпиской из реестра судов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12.8. Брутто регистровый тоннаж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(casdo:GrossTonnageMeasure)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"Морская медико-санитарная декларация (cacdo:MaritimeHealthDeclarationDetails)" в составе реквизита "Сведения в целях санитарно-эпидемиологического надзора (cacdo:PIVEpidemicControlDetails)" заполнен, то реквизит "Брутто регистровый тоннаж (casdo:GrossTonnageMeasure)"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"Брутто регистровый тоннаж (casdo:GrossTonnageMeasu" должен содержать значение кода единицы измерения в которой указан тоннаж в соответствии с классификатором, идентификатор которого определен в атрибуте "идентификатор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 Сведения о национальной регистрации водного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(cacdo:VesselRegistrationDetails)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(государства флага) судна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12.9.2. Регистрационный номер водного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(casdo:VesselRegistryId)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вида реестра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registryListId)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вида реестра (атрибут registryListId)" рекизита "Регистрационный номер водного судна (casdo:VesselRegistryId)"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Государственный реестр (Государственный судовой реестр);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Международный реестр судов;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Бербоут-чартерный реестр;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Реестр маломерных судов (судовой реестр)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12.9.3.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регистрации судна в соответствии с классификатором, идентификатор которого указан в атрибуте "идентификатор справочника (классификатора) (атрибут codeListId)"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12.9.4.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 Рейс водного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(cacdo:VoyageDetails)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"Рейс водного транспортного средства (cacdo:VoyageDetails)" должен быть заполнен при наличии сведений о номере рейса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12.10.1. Номер рейса водного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(casdo:VoyageId)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 Пункт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(cacdo:PIVItineraryPointDetails)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реквизит "Пункт маршрута (cacdo: PIVItineraryPointDetails)" должен быть заполнен, иначе реквизит "Пункт маршрута (cacdo:PIVItineraryPointDetails)"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"Пункт маршрута (cacdo: PIVItineraryPointDetails)" заполнен, то должны быть заполнены не менее 2 экземпляров реквизита "Пункт маршрута (cacdo: PIVItineraryPointDetails)"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"Пункт маршрута (cacdo: PIVItineraryPointDetails)" заполнен, то должен быть заполнен 1 экземпляр реквизита "Пункт маршрута (cacdo:PIVItineraryPointDetails)", в котором реквизит "Код типа пункта маршрута (casdo:ItineraryPointCode)" содержит значение "1"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"Пункт маршрута (cacdo: PIVItineraryPointDetails)" заполнен, то должен быть заполнен 1 экземпляр реквизита "Пункт маршрута (cacdo: PIVItineraryPointDetails)", в котором реквизит "Код типа пункта маршрута (casdo:ItineraryPointCode)" содержит значение "3"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морского или речного порта соответствии с классификатором, идентификатор которого указан в атрибуте "идентификатор справочника (классификатора) (атрибут codeListId)"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12.11.2. Код типа пункта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(casdo:ItineraryPointCode)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пункта маршрута (casdo:ItineraryPointCode)"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порт отхода,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порт последнего захода,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порт прихода,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порт следующего захода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12.12. Код цели ввоза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(casdo:TransportMeansEntryPurposeCode)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на корневом уровне содержит значение "03", то реквизит "Код цели ввоза транспортного средства (casdo:TransportMeansEntryPurposeCode)"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для начала международной перевозки грузов, пассажиров и (или) багажа на таможенной территории;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для завершения международной перевозки грузов, пассажиров и (или) багажа на таможенной территории, иначе реквизит "Код цели ввоза транспортного средства (casdo:TransportMeansEntryPurposeCode)"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 Количество членов экипажа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(casdo:CrewQuantity)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реквизит "Количество членов экипажа (casdo:CrewQuantity)" должен быть заполнен, иначе реквизит "Количество членов экипажа (casdo:CrewQuantity)"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"Количество членов экипажа (casdo:CrewQuantity)" должно быть равно общему числу экземпляров реквизитов "Капитан водного судна (cacdo:PIVMasterDetails)", "Член экипажа транспортного средства (cacdo:PIVCrewMemberDetails)"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 Количество пассажиров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(casdo:PassengersQuantity)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реквизит "Количество пассажиров (casdo:PassengersQuantity)" должен быть заполнен, иначе реквизит "Количество пассажиров (casdo:PassengersQuantity)"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"Количество пассажиров (casdo:PassengersQuantity)" должно быть равно числу экземпляров реквизита "Пассажир (cacdo:PIVPassengerDetail"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 Капитан водного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(cacdo:PIVMasterDetails)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реквизит "Капитан водного судна (cacdo:PIVMasterDetails)" должен быть заполнен, иначе реквизит "Капитан водного судна (cacdo:PIVMasterDetails)"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12.15.1.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12.15.2. Код страны гражданства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(csdo:NationalityCountryCode)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гражданства (csdo:NationalityCountryCode)" должен содержать двухбуквенное значение кода страны гражданства капитана судна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(codeListId)" реквизита "Код страны гражданства (csdo:NationalityCountryCode)"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12.15.3. 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(csdo:BirthDate)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рождения (csdo:BirthDate)"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12.15.4.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12.15.5. 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страны, выдавшей документ,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ревкизит "Код вида документа, удостоверяющего личность (csdo:IdentityDocKindCode)" заполнен, то ревкизит "Код вида документа, удостоверяющего личность (csdo:IdentityDocKindCode)"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 Идентификатор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*.9. Наименование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 Член экипажа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(cacdo:PIVCrewMemberDetails)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реквизит "Член экипажа транспортного средства (cacdo:PIVCrewMemberDetails)" должен быть заполнен, иначе реквизит "Член экипажа транспортного средства (cacdo:PIVCrewMemberDetails)"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12.16.1.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12.16.2. Код страны гражданства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(csdo:NationalityCountryCode)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гражданства (csdo:NationalityCountryCode)" должен содержать двухбуквенное значение кода страны гражданства члена экипажа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(codeListId)" реквизита "Код страны гражданства (csdo:NationalityCountryCode)"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12.16.3. 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(csdo:BirthDate)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рождения (csdo:BirthDate)"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12.16.4.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12.16.5. 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страны, выдавшей документ,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ревкизит "Код вида документа, удостоверяющего личность (csdo:IdentityDocKindCode)" заполнен, то ревкизит "Код вида документа, удостоверяющего личность (csdo:IdentityDocKindCode)"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 Идентификатор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*.9. Наименование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12.16.6. 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 Пассажир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(cacdo:PIVPassengerDetails)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пассажиров (casdo:PassengersQuantity)" содержит значение больше 0, то реквизит "Пассажир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(cacdo:PIVPassengerDetails)"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12.17.1.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12.17.2. Код страны гражданства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(csdo:NationalityCountryCode)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гражданства (csdo:NationalityCountryCode)" должен содержать двухбуквенное значение кода страны гражданства пассажира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(codeListId)" реквизита "Код страны гражданства (csdo:NationalityCountryCode)"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12.17.3. 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(csdo:BirthDate)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рождения (csdo:BirthDate)"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12.17.4.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12.17.5. 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страны, выдавшей документ,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ревкизит "Код вида документа, удостоверяющего личность (csdo:IdentityDocKindCode)" заполнен, то ревкизит "Код вида документа, удостоверяющего личность (csdo:IdentityDocKindCode)"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 Идентификатор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*.9. Наименование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12.17.6. Место и дата посадки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(cacdo:EmbarkationPlaceDetails)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посадки пассажира соответствии с классификатором, идентификатор которого указан в атрибуте "идентификатор справочника (классификатора) (атрибут codeListId)"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(csdo:EventDate)"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12.17.7. Место и дата высадки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(cacdo:DisembarkationPlaceDetails)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высадки пассажира соответствии с классификатором, идентификатор которого указан в атрибуте "идентификатор справочника (классификатора) (атрибут codeListId)"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(csdo:EventDate)"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Товарная партия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(cacdo:PIVConsignmentDetails)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 ходе рейса водного судна осуществляется перевозка товаров 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реквизит "Признак контейнерных перевозок (casdo:ContainerIndicator)" в составе реквизита "Транспортное средство (cacdo:PIVBorderTransportDetails)" содержит значение "1", то для каждого экземпляра реквизита "Товарная партия (cacdo:PIVConsignmentDetails)" должно быть заполнено не менее 1 из реквизитов: "Контейнер (cacdo:PIContainerDetails)" в составе реквизита "Товарная партия (cacdo:PIVConsignmentDetails)", "Контейнер (cacdo:PIContainerDetails)" в составе реквизита "Товар (cacdo:PIVConsignmentItemDetails)"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 "05", "07", "08", "09", "11", "12", "13", реквизит "Регистрационный номер предварительной информации (cacdo:PreliminaryInformationIdDetails)" заполнен,реквизит "Признак контейнерных перевозок (casdo:ContainerIndicator)" в составе реквизита "Транспортное средство (cacdo:PIVBorderTransportDetails)" содержит значение "1", то для каждого экземпляра реквизита "Товарная партия (cacdo:PIVConsignmentDetails)" может быть заполнен 1 из реквизитов: "Контейнер (cacdo:PIContainerDetails)" в составе реквизита "Товарная партия (cacdo:PIVConsignmentDetails)", "Контейнер (cacdo:PIContainerDetails)" в составе реквизита "Товар (cacdo:PIVConsignmentItemDetails)"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 "05", "07", "08", "09", "11", "12", "13", реквизит "Регистрационный номер предварительной информации (cacdo:PreliminaryInformationIdDetails)" не заполнен, реквизит "Признак контейнерных перевозок (casdo:ContainerIndicator)" в составе реквизита "Транспортное средство (cacdo:PIVBorderTransportDetails)" содержит значение "1", то для каждого экземпляра реквизита "Товарная партия (cacdo:PIVConsignmentDetails)" должно быть заполнено не менее 1 из реквизитов: "Контейнер (cacdo:PIContainerDetails)" в составе реквизита "Товарная партия (cacdo:PIVConsignmentDetails)", "Контейнер (cacdo:PIContainerDetails)" в составе реквизита "Товар (cacdo:PIVConsignmentItemDetails)"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должно быть заполнено не менее 1 из реквизитов "Масса брутто (csdo:UnifiedGrossMassMeasure)" в составе реквизита "Товарная партия (cacdo:PIVConsignmentDetails)", "Масса брутто (csdo:UnifiedGrossMassMeasure)" в составе реквизита "Товар (cacdo:PIVConsignmentItemDetails)"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"05", то должно быть заполнено не менее 1 из реквизитов "Масса брутто (csdo:UnifiedGrossMassMeasure)" в составе реквизита "Товарная партия (cacdo:PIVConsignmentDetails)", "Масса брутто (csdo:UnifiedGrossMassMeasure)" в составе реквизита "Товар (cacdo:PIVConsignmentItemDetails)", "Количество товара в единице измерения, отличной от основной и дополнительной (cacdo:AddGoodsMeasureDetails)" в составе реквизита "Товар (cacdo:PIVConsignmentItemDetails)"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Цель представления предварительной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(casdo:PreliminaryInformationUsageCode)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в случае, если цель представления предварительной информации соответствует целям представления предварительной информации, перечисленным в перечне целей представления предварительной информации о товарах, ввозимых водным транспортом, с кодовыми значениями "05", "06", "07", "08", "09", "11" "12", "13"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(cacdo:PIARConsignmentDetails)" заполнен, то экземпляр реквизита должен содержать 1 из значений: "05", "06", "07", "08", "09", "11" "12", "13"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Транспортный (перевозочный)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(cacdo:TransportDocumentDetails)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Регистрационный номер таможенного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таможенным органом зарегистрирована таможенная декларация в виде электронного документа, поданная в соответствии с особенностями таможенного декларирования, определенными статьей 114 ТК ЕАЭС, ревизит "Регистрационный номер таможенного документа (cacdo:CustomsDocIdDetails)"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13.3.2.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13.3.3. 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13.3.4. 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 Тип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(casdo:DeclarationKindCode)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"Тип декларации (casdo:DeclarationKindCode)" должен содержать 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ТТ – перевозка товаров в соответствии с таможенной процедурой таможенного транзита, иначе реквизит "Тип декларации (casdo:DeclarationKindCode)"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 Код особенности перевозки (транспортировки)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(casdo:TransitProcedureCode)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"Код особенности перевозки (транспортировки) товаров (casdo:TransitProcedureCode)"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– перевозка товаров от таможенного органа в месте прибытия до таможенного органа в месте убытия;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 – перевозка товаров от таможенного органа в месте прибытия до внутреннего таможенного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ТС – перевозка товаров между таможенными органами через территории государств, не являющихся членами Евразийского экономического союза, и (или) морем,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"Код особенности перевозки (транспортировки) товаров (casdo:TransitProcedureCode)"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 Код предназначения товаров, декларируемых в транзитной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(casdo:TransitFeatureCode)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"Код предназначения товаров, декларируемых в транзитной декларации (casdo:TransitFeatureCode)" может быть заполнен, иначе реквизит "Код предназначения товаров, декларируемых в транзитной декларации (casdo:TransitFeatureCode)"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предназначения товаров, декларируемых в транзитной декларации (casdo:TransitFeatureCode)" заполнен, то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МПО – при таможенном декларировании международных почтовых отправлений;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 – при таможенном декларировании товаров для личного пользования и (или) транспортных средств для личного 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ЧМ – при таможенном декларировании иностранных товаров, предназначенных для использования при организации и проведении чемпионата мира по футболу FIFA 2018 года и Кубка конфедераций FIFA 2017 года, чемпионата Европы по футболу UEFA 2020 года, Лиги чемпионов UEFA сезона 2021/2022 или при проведении тренировочных мероприятий по подготовке к ним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 Количество отгрузочных спецификаций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(casdo:LoadingListsQuantity)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и имеются отгрузочные спецификации, то реквизит "Количество отгрузочных спецификаций (casdo:LoadingListsQuantity)" должен быть заполнен, иначе реквизит "Количество отгрузочных спецификаций (casdo:LoadingListsQuantity)"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13.8. Количество листов отгрузочных спецификаций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(casdo:LoadingListsPageQuantity)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реквизит"Количество отгрузочных спецификаций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(casdo:LoadingListsQuantity)" заполнен, то реквизит "Количество листов отгрузочных спецификаций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(casdo:LoadingListsPageQuantity)" должен быть заполнен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 Количество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"Число товаров (casdo:GoodsQuantity)" должен быть заполнен, иначе реквизит "Число товаров (casdo:GoodsQuantity)"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 Количество грузовых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(casdo:CargoQuantity)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ревизит "Цель представления предварительной информации (casdo:PreliminaryInformationUsageCode)" на корневом уровне содержит значение "01" или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"Количество грузовых мест (casdo:CargoQuantity)" должен быть заполнен, иначе реквизит "Количество грузовых мест (casdo:CargoQuantity)"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грузовых мест (casdo:CargoQuantity)" заполнен, то при перевозке насыпом, наливом, навалом и т.п. реквизит "Количество грузовых мест (casdo:CargoQuantity)"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 Страна отправления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(cacdo:DepartureCountryDetails)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"05", "06", "11", то реквизит "Страна отправления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(cacdo:DepartureCountryDetails)" должен быть заполнен, иначе реквизит "Страна отправления (cacdo:DepartureCountryDetails)"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(casdo:CACountryCode)" должен содержать двухбуквенное значение кода страны отправления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13.11.2.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 Страна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(cacdo:DestinationCountryDetails)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"05", "06", "11", то реквизит "Страна назначения (cacdo:DestinationCountryDetails)" должен быть заполнен, иначе реквизит "Страна назначения (cacdo:DestinationCountryDetails)"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(casdo:CACountryCode)" должен содержать двухбуквенное значение кода страны назначения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13.12.2.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 CAInvoiceValueAmount)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"Стоимость (casdo: CAInvoiceValueAmount)"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"05", то реквизит "Стоимость (casdo: CAInvoiceValueAmount)"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значения "05", "06", то реквизит "Стоимость (casdo: CAInvoiceValueAmount)"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"Стоимость (casdo: CAInvoiceValueAmount)" должен содержать трехбуквенное значение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классификатора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currencyCodeListId)" реквизита "Стоимость (casdo: CAInvoiceValueAmount)"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 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(csdo:UnifiedGrossMassMeasure)" заполнен, то реквизит должен содержать общий вес товара по транспортному документу, выраженный в килограммах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на корневом уровне содержит значение "01" или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"05", то реквизит "Масса брутто (csdo:UnifiedGrossMassMeasure)" может быть заполнен, иначе реквизит "Масса брутто (csdo:UnifiedGrossMassMeasure)"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"Масса брутто (csdo:UnifiedGrossMassMeasure)"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"Масса брутто (csdo:UnifiedGrossMassMeasure)"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 Отправитель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(cacdo:PIConsignorDetails)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"05", "06", "08", "11", "13", то реквизит "Отправитель (cacdo:PIConsignorDetails)" должен быть заполнен, иначе реквизит "Отправитель (cacdo:PIConsignorDetails)" не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"Отправитель (cacdo:PIConsignorDetails)"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"Уникальный идентификационный таможенный номер (casdo:CAUniqueCustomsNumberId)"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 и отправитель является юридическим лицом, то реквизит "Код причины постановки на учет (csdo:TaxRegistrationReasonCode)" должен быть заполнен, иначе 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"Адрес (ccdo:SubjectAddressDetails)" должно быть заполнено не менее 1 из реквизитов: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(csdo:AddressKindCode)" должен содержать 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отправителя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 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(cacdo:PIConsigneeDetails)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"05", "06", "08", "11", "13", то реквизит "Получатель (cacdo:PIConsigneeDetail)"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"Получатель (cacdo:PIConsigneeDetails)"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"Уникальный идентификационный таможенный номер (casdo:CAUniqueCustomsNumberId)"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(csdo:TaxpayerId)" заполнен и получатель является юридическим лицом, то реквизит "Код причины постановки на учет (csdo:TaxRegistrationReasonCode)" должен быть заполнен, иначе 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"Адрес (ccdo:SubjectAddressDetails)" должно быть заполнено не менее 1 из реквизитов: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(csdo:AddressKindCode)" должен содержать 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получателя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 Место погрузки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(cacdo:PIVLoadingLocationDetails)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реквизит "Место погрузки (cacdo:PIVLoadingLocationDetails)" должен быть заполнен, иначе реквизит "Место погрузки (cacdo:PIVLoadingLocationDetails)"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погрузки товаров в соответствии с классификатором, идентификатор которого указан в атрибуте "идентификатор справочника (классификатора) (атрибут codeListId)"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 Признак выгрузки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(casdo:UnloadingIndicator)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реквизит "Признак выгрузки товара (casdo:UnloadingIndicator)" должен быть заполнен, иначе реквизит "Признак выгрузки товара (casdo:UnloadingIndicator)"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выгрузки товара (casdo:UnloadingIndicator)" заполнен, то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товары выгружаются в порту государства – члена Евразийского экономического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товары не выгружаются в порту государства – члена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 Место выгрузки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(cacdo:PIVUnloadingLocationDetails)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"07", "08", "11", "12", "13", то реквизит "Место выгрузки товаров (cacdo:PIVUnloadingLocationDetails)" должен быть заполнен, иначе рквизит "Место выгрузки товаров (cacdo:PIVUnloadingLocationDetails)"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выгрузки товаров в соответствии с классификатором, идентификатор которого указан в атрибуте "идентификатор справочника (классификатора) (атрибут codeListId)"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 Таможенный орган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(cacdo:DestinationCustomsOfficeDetails)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"13", то реквизит "Таможенный орган назначения (cacdo:DestinationCustomsOfficeDetails)" должен быть заполнен, иначе реквизит "Таможенный орган назначения (cacdo:DestinationCustomsOfficeDetails)"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(csdo:CustomsOfficeCode)" должен содержать код таможенного органа назначения товаров в соответствии с классификатором таможенных органов, применяемом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13.20.2. Наименование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двухбуквенный код страны в которой находится таможенный орган назначения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 Место первоначального отправления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(cacdo:FactDepartureLocationDetails)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 осуществлялась мультимодальная перевозка или перевозка товаров по сквозным коносаментам, то реквизит "Место первоначального отправления товаров (cacdo:FactDepartureLocationDetails)" должен быть заполнен, иначе реквизит "Место первоначального отправления товаров (cacdo:FactDepartureLocationDetails)"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первоначальной погрузки товаров в соответствии с классификатором, идентификатор которого указан в атрибуте "идентификатор справочника (классификатора) (атрибут codeListId)"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13.22. Контейнер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(cacdo:PIContainerDetails)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13.22.1. Идентификатор контейнера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(casdo:CACountryCode)"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 Сведения о средствах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(cacdo:SealDetails)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"Сведения о средствах идентификации (cacdo:SealDetails)" может быть заполнен, иначе реквизит "Сведения о средствах идентификации (cacdo:SealDetails)"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13.23.1. Количество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(casdo:SealQuantity)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13.23.2. Номер пломбиратора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(casdo:SealDeviceId)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13.23.3. Идентификатор защитной пломбы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(csdo:SealId)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13.23.4.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 Транспортные средства при транзите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(cacdo:PITransitTransportMeansDetails)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"06", то реквизит "Транспортные средства при транзите (cacdo:PITransitTransportMeansDetails)" должен быть заполнен, иначе реквизит "Транспортные средства при транзите (cacdo:PITransitTransportMeansDetails)"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13.24.1. 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совпадения сведений (casdo:EqualIndicator)"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транспортные средства, прибывающие на таможенную территорию Евразийского экономического союза, совпадают с транспортными средствами, осуществляющими перевозку товаров в соответствии с таможенной процедурой таможенного транзита;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– транспортные средства, прибывающие на таможенную территорию Евразийского экономического союза,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совпадают с транспортными средствами, осуществляющими перевозку товаров в соответствии с таможенной процедурой таможенного транзита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13.24.2. 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(casdo:EqualIndicator)" содержит значение "0", то реквизит "Код вида транспорта (csdo:UnifiedTransportModeCode)" должен содержать значение кода вида транспорта в соответствии с классификатором видов транспорта и транспортировки товаров, иначе реквизит "Код вида транспорта (csdo:UnifiedTransportModeCode)"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транспорта (csdo:UnifiedTransportModeCode)"должен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13.24.3. 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(casdo:EqualIndicator)" содержит значение "0", то реквизит "Количество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(casdo:TransportMeansQuantity)" должен быть заполнен, иначе реквизит "Количество транспортных средств (casdo:TransportMeansQuantity)"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13.24.4. Информация о транспортном средстве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(cacdo:TransportMeansRegistrationIdDetails)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(casdo:EqualIndicator)" содержит значение "0", то реквизит "Информация о транспортном средстве (cacdo:TransportMeansRegistrationIdDetails)" должен быть заполнен, иначе реквизит "Информация о транспортном средстве (cacdo:TransportMeansRegistrationIdDetails)"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Регистрационный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в составе реквизита "Транспортные средства при транзите (cacdo:PITransitTransportMeansDetails)" не содержит значение "20" и известны сведения о стране регистрации транспортного средства, атрибут "код страны (атрибут countryCode)" реквизита "Регистрационный номер транспортного средства (csdo:TransportMeansRegId)" должен содержать двухбуквенное значение кода страны регистрации транспортного средства в соответствии с классификатором стран мира, иначе атрибут "код страны (атрибут countryCode)" реквизита "Регистрационный номер транспортного средства (csdo:TransportMeansRegId)"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countryCode)" реквизита "Регистрационный номер транспортного средства (csdo:TransportMeansRegId)", атрибут "идентификатор справочника (классификатора) (атрибут countryCodeListId)" реквизита "Регистрационный номер транспортного средства (csdo:TransportMeansRegId)" должен содержать значение "2021", иначе атрибут "идентификатор справочника (классификатора) (атрибут countryCodeListId)" реквизита "Регистрационный номер транспортного средства (csdo:TransportMeansRegId)"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первого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(casdo:FirstTrailerRegId)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в составе реквизита "Транспортные средства при транзите (cacdo:PITransitTransportMeansDetails)"содержит 1 из значений: "31", "32", то реквизит "Регистрационный номер первого прицепного транспортного средства (casdo:FirstTrailerRegId)" должен быть заполнен, иначе реквизит "Регистрационный номер первого прицепного транспортного средства (casdo:FirstTrailerRegId)"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первого прицепного транспортного средства, то атрибут "код страны (атрибут countryCode)" реквизита "Регистрационный номер первого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(casdo:FirstTrailerRegId)"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мира, иначе атрибут "код страны (атрибут countryCode)" реквизита "Регистрационный номер первого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(casdo:FirstTrailerRegId)"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countryCode)" реквизита "Регистрационный номер первого прицепного транспортного средства (casdo:FirstTrailerRegId)", то атрибут "идентификатор справочника (классификатора) (атрибут countryCodeListId)" реквизита "Регистрационный номер первого прицепного транспортного средства (casdo:FirstTrailerRegId)" должен содержать значение "2021", иначе атрибут "идентификатор справочника (классификатора) (атрибут countryCodeListId)" реквизита "Регистрационный номер первого прицепного транспортного средства (casdo:FirstTrailerRegId)"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второго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(casdo:SecondTrailerRegId)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в составе реквизита "Транспортные средства при транзите (cacdo:PITransitTransportMeansDetails)" содержит значение "32", то реквизит "Регистрационный номер второго прицепного транспортного средства (casdo:SecondTrailerRegId)" должен быть заполнен, иначе реквизит "Регистрационный номер второго прицепного транспортного средства (casdo:SecondTrailerRegId)"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второго прицепного транспортного средства, то атрибут "код страны (атрибут countryCode)" реквизита "Регистрационный номер второго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(casdo:SecondTrailerRegId"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мира, иначе атрибут "код страны (атрибут countryCode)" реквизита "Регистрационный номер второго прицепного транспортного средства (casdo:SecondTrailerRegId"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countryCode)" реквизита "Регистрационный номер второго прицепного транспортного средства (casdo:SecondTrailerRegId)", то атрибут "идентификатор справочника (классификатора) (атрибут countryCodeListId)" реквизита "Регистрационный номер второго прицепного транспортного средства (casdo:SecondTrailerRegId)" должен содержать значение "2021", иначе атрибут "идентификатор справочника (классификатора) (атрибут countryCodeListId)" реквизита "Регистрационный номер второго прицепного транспортного средства (casdo:SecondTrailerRegId)"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"Идентификационный номер транспортного средства (csdo:VehicleId)"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типа транспортного средства международной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транспортного средства международной перевозки (casdo:TransportTypeCode)"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марки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марки транспортного средства (csdo:VehicleMakeCode)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 Таможенный орган и пункт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(cacdo:TransitTerminationDetails)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"Таможенный орган и пункт назначения (cacdo:TransitTerminationDetails)" должен быть заполнен, иначе реквизит "Таможенный орган и пункт назначения (cacdo:TransitTerminationDetails)"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13.25.1. Таможенный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(ccdo:CustomsOfficeDetails)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(csdo:CustomsOfficeCode)" должен содержать восьмизначный код таможенного органа, который является таможенным органом назначения для таможенной процедуры таможенного транзита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таможенного органа (csdo:CustomsOfficeName)" должен содержать наименование таможенного органа, который является таможенным органом назначения для таможенной процедуры таможенного транзита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13.25.2. Номер (идентификатор) зоны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(casdo:CustomsControlZoneId)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13.25.3.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(csdo:UnifiedCountryCode)" должен содержать двухбуквенное значение кода государства – члена Евразийского экономического союза, включившего юридическое лицо в реестр уполномоченных экономических операторов или реестр владельцев складов временного хранения,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уполномоченных экономических операторов или реестр владельцев складов временного хранения без указания признака перерегистрации (буквы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уполномоченных экономических операторов или реестр владельцев складов временного хранения содержит признак перерегистрации (букву добавления),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уполномоченного экономического оператора содержит сведения о типе свидетельства, реквизит "Код типа свидетельства (casdo:AEORegistryKindCode)" должен быть заполнен, иначе реквизит "Код типа свидетельства (casdo:AEORegistryKindCode)"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13.25.4.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"3" – почтовый адрес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адреса места доставки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 Грузовые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(cacdo:PITranshipmentDetails)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использования ПИ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1 из значений: "15", "16", "17", "18", то реквизит "Сведения о перегрузке товара (cacdo:TranshipmentDetails)"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"Сведения о перегрузке товара (cacdo:TranshipmentDetails)"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не содержит значений: "15", "16", "17", "18" 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"Сведения о перегрузке товара (cacdo:TranshipmentDetails)"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13.26.1. Код вида грузовой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(casdo:CargoOperationKindCode)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грузовой операции (casdo:CargoOperationKindCode)"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разгрузка товаров в месте прибытия;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перегрузка (перевалка) товаров, замена транспортных средств в месте прибытия;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перегрузка (перевалка) товаров, замена транспортных средств при перевозке товаров в соответствии с таможенной процедурой таможенного транзита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13.26.2. Признак контейнерных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(casdo:CargoOperationKindCode)" содержит 1 из значений: "2", "3", реквизит "Признак контейнерных перевозок (casdo:ContainerIndicator)"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осуществляется перегрузка товаров из одного контейнера в другой;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остальные случаи;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"Признак контейнерных перевозок (casdo:ContainerIndicator)"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(casdo:CargoOperationKindCode)" содержит значение "3", реквизит "Код страны (casdo:CACountryCode)" должен содержать двухбуквенное значение кода страны совершения грузовой операции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13.26.4.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13.26.5.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(casdo:CargoOperationKindCode)" содержит значение "3", реквизит "Наименование (название) места (casdo:PlaceName)" должен быть заполнен, иначе реквизит "Наименование (название) места (casdo:PlaceName)"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13.26.6. Таможенный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(ccdo:CustomsOfficeDetails)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(casdo:CargoOperationKindCode)" содержит значение "3", реквизит "Таможенный орган (ccdo:CustomsOfficeDetails)" может быть заполнен, иначе реквизит "Таможенный орган (ccdo:CustomsOfficeDetails)"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(csdo:CustomsOfficeCode)" должен содержать код таможенного органа в котором совершаются грузовые операции в соответствии с классификатором таможенных органов, применяемом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(csdo:UnifiedCountryCode)"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13.26.7. Транспортное средство при перегрузке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(cacdo:TranshipmentTransportDetails)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(casdo:CargoOperationKindCode)" содержит 1 из значений: "2", "3", реквизит "Транспортное средство при перегрузке товаров (cacdo:TranshipmentTransportDetails)" может быть заполнен, иначе реквизит "Транспортное средство при перегрузке товаров (cacdo:TranshipmentTransportDetails)"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(csdo:UnifiedTransportModeCode)" должен содержать значение кода вида транспорта в соответствии с классификатором видов транспорта и транспортировки товаров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транспорта (csdo:UnifiedTransportModeCode)"должен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(casdo:RegistrationNationalityCode)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в составе реквизита "Транспортное средство при перегрузке товаров (cacdo:TranshipmentTransportDetails)" содержит значение "20", то реквизит "Код страны регистрации транспортного средства (casdo:RegistrationNationalityCode)" не должен быть заполнен, иначе реквизит "Код страны регистрации транспортного средства (casdo:RegistrationNationalityCode)" должен содержать значение кода страны регистрации активного транспортного средства в соответствии с классификатором стран мира или значение "00" - неизвестна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транспортных средств (casdo:TransportMeansQuantity)"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Информация о транспортном средстве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(cacdo:TransportMeansRegistrationIdDetails)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"Информация о транспортном средстве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(cacdo:TransportMeansRegistrationIdDetails)"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Регистрационный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в составе реквизита "Транспортное средство при перегрузке товаров (cacdo:TranshipmentTransportDetails)" не содержит значение "20" и известны сведения о стране регистрации транспортного средства, атрибут "код страны (атрибут countryCode)" реквизита "Регистрационный номер транспортного средства (csdo:TransportMeansRegId)" должен содержать двухбуквенное значение кода страны регистрации транспортного средства в соответствии с классификатором стран мира, иначе атрибут "код страны (атрибут countryCode)" реквизита "Регистрационный номер транспортного средства (csdo:TransportMeansRegId)"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countryCode)" реквизита "Регистрационный номер транспортного средства (csdo:TransportMeansRegId)", атрибут "идентификатор справочника (классификатора) (атрибут countryCodeListId)" реквизита "Регистрационный номер транспортного средства (csdo:TransportMeansRegId)" должен содержать значение "2021", иначе атрибут "идентификатор справочника (классификатора) (атрибут countryCodeListId)" реквизита "Регистрационный номер транспортного средства (csdo:TransportMeansRegId)"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Регистрационный номер первого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(casdo:FirstTrailerRegId)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в составе реквизита "Транспортное средство при перегрузке товаров (cacdo:TranshipmentTransportDetails)" содержит 1 из значений: "31", "32", то реквизит "Регистрационный номер первого прицепного транспортного средства (casdo:FirstTrailerRegId)" должен быть заполнен, иначе реквизит "Регистрационный номер первого прицепного транспортного средства (casdo:FirstTrailerRegId)"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первого прицепного транспортного средства, то атрибут "код страны (атрибут countryCode)" реквизита "Регистрационный номер первого прицепного транспортного средства (casdo:FirstTrailerRegId)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мира, иначе атрибут "код страны (атрибут countryCode)" реквизита "Регистрационный номер первого прицепного транспортного средства (casdo:FirstTrailerRegId)"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countryCode)" реквизита "Регистрационный номер первого прицепного транспортного средства (casdo:FirstTrailerRegId)", то атрибут "идентификатор справочника (классификатора) (атрибут countryCodeListId)" реквизита "Регистрационный номер первого прицепного транспортного средства (casdo:FirstTrailerRegId)" должен содержать значение "2021", иначе атрибут "идентификатор справочника (классификатора) (атрибут countryCodeListId)" реквизита "Регистрационный номер первого прицепного транспортного средства (casdo:FirstTrailerRegId)"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Регистрационный номер второго прицепного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(casdo:SecondTrailerRegId)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(csdo:UnifiedTransportModeCode)" "Транспортное средство при перегрузке товаров (cacdo:TranshipmentTransportDetails)" содержит значение "32", то реквизит "Регистрационный номер второго прицепного транспортного средства (casdo:SecondTrailerRegId)" должен быть заполнен, иначе реквизит "Регистрационный номер второго прицепного транспортного средства (casdo:SecondTrailerRegId)"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второго прицепного транспортного средства, то атрибут "код страны (атрибут countryCode)" реквизита "Регистрационный номер второго прицепного транспортного средства (casdo:SecondTrailerRegId)"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мира, иначе атрибут "код страны (атрибут countryCode)" реквизита "Регистрационный номер второго прицепного транспортного средства (casdo:SecondTrailerRegId)" не должен быть заполнен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countryCode)" реквизита "Регистрационный номер второго прицепного транспортного средства (casdo:SecondTrailerRegId)", то атрибут "идентификатор справочника (классификатора) (атрибут countryCodeListId)" реквизита "Регистрационный номер второго прицепного транспортного средства (casdo:SecondTrailerRegId)" должен содержать значение "2021", иначе атрибут "идентификатор справочника (классификатора) (атрибут countryCodeListId)" реквизита "Регистрационный номер второго прицепного транспортного средства (casdo:SecondTrailerRegId)"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"Идентификационный номер транспортного средства (csdo:VehicleId)"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транспортного средства международной перевозки (casdo:TransportTypeCode)"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марки транспортного средства (csdo:VehicleMakeCode)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13.26.8. Идентификатор контейнера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контейнерных перевозок (casdo:ContainerIndicator)" в составе реквизита "Грузовые операции (cacdo:PITranshipmentDetails)" содержит значение "1", то реквизит "Идентификатор контейнера (casdo:ContainerId)" должен быть заполнен, иначе реквизит "Идентификатор контейнера (casdo:ContainerId)"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13.26.9.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(casdo:CargoOperationKindCode)" содержит 1 из значений: "1", "2", реквизит "Описание (csdo:DescriptionText)" может быть заполнен, иначе реквизит "Описание (csdo:DescriptionText)"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 Место временного хранения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(cacdo:UnloadWarehouseDetails)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"05", то реквизит "Место временного хранения товара (cacdo:UnloadWarehouseDetails)" должен быть заполнен, иначе реквизит "Место временного хранения товара (cacdo:UnloadWarehouseDetails)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13.27.1. Код места нахождения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"Код места нахождения товаров (casdo:GoodsLocationCode)" должен содержать значение кода предполагаемого места хранения товаров в соответствии с классификатором мест нахождения товаров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места нахождения товаров (casdo:GoodsLocationCode)" должен содержать значение "2023"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13.27.2.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товаров (casdo:GoodsLocationCode)" содержит значения "95", "97" реквизит "Наименование (название) места (casdo:PlaceName)"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13.27.3. Сведения о документе, определяющем место нахождения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(cacdo:GoodsLocationDocDetails)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(csdo:DocStartDate)" заполнен, то значение реквизита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13.27.4.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товаров (casdo:GoodsLocationCode)" содержит значение "11" реквизит "Документ, подтверждающий включение лица в реестр (cacdo:RegisterDocumentIdDetails)"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(csdo:UnifiedCountryCode)" должен содержать двухбуквенное значение кода государства – члена Евразийского экономического союза, включившего юридическое лицо в реестр владельцев складов временного хранания,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владельцев складов временного хранания без указания признака перерегистрации (буквы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владельцев складов временного хранания содержит признак перерегистрации (букву добавления,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13.27.5. Дата помещения товара на склад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(casdo:WarehouseDate)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помещения товара на склад (casdo:WarehouseDate)"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13.27.6. Условия хранения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(cacdo:StorageRequirementDetails)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Признак необходимости особых условий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(casdo:SpecialStorageRequirementIndicator)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ревизит "Признак необходимости особых условий хранения (casdo:SpecialStorageRequirementIndicator)"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необходимо обеспечение особых условий временного хранения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необходимость обеспечения особых условий временного хранения товаров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необходимости особых условий хранения (casdo:SpecialStorageRequirementIndicator)" содержит значение "1", то реквизит "Описание (csdo:DescriptionText)", должен быть заполнен, иначе реквизит "Описание (csdo:DescriptionText)"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 Товар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(cacdo:PIVConsignmentItemDetails)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13.28.1. Порядковый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(casdo:ConsignmentItemOrdinal)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"Порядковый номер товара (casdo:ConsignmentItemOrdinal)" должно быть уникальным в экеземпляре реквизита "Товарная партия (cacdo:PIVConsignmentDetails)"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13.28.2. Код товара по ТН ВЭД 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 реквизит "Признак выгрузки товара (casdo:UnloadingIndicator)" содержит значение "1", то реквизит "Код товара по ТН ВЭД ЕАЭС (csdo:CommodityCode)"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 "05", "06", "07", "09", "11", "12", "13", то реквизит "Код товара по ТН ВЭД ЕАЭС (csdo:CommodityCode)"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не заполнен,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"13",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значений: "05", "06", "07", "09", "11", "12", то реквизит "Код товара по ТН ВЭД ЕАЭС (csdo:CommodityCode)" должен соответствовать шаблону: "\d{4}|\d{6}|\d{8,10}"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товара по ТН ВЭД ЕАЭС (csdo:CommodityCode) заполнен, реквизит "Цель представления предварительной информации (casdo:PreliminaryInformationUsageCode)" на корневом уровне содержит значение "01",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значение "09", то реквизит "Код товара по ТН ВЭД ЕАЭС (csdo:CommodityCode)" должен соответствовать шаблону: "\d{4}|\d{6}|\d{8,10}"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"05", "06", "07", "11", "12",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значение "09", то реквизит "Код товара по ТН ВЭД ЕАЭС (csdo:CommodityCode)" должен соответствовать шаблону: "\d{4}|\d{6}|\d{8,10}"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"09", то реквизит "Код товара по ТН ВЭД ЕАЭС (csdo:CommodityCode)" должен соответствовать шаблону: "|\d{8,10}"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13.28.3. 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"05", "06", "13", то реквизит "Наименование товара (casdo:GoodsDescriptionText)"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13.28.4. 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"Масса брутто (csdo:UnifiedGrossMassMeasure)"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"13" и реквизит "Масса нетто (csdo:UnifiedNetMassMeasure)" не заполнен, то реквизит "Масса брутто (csdo:UnifiedGrossMassMeasure)"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не содержит значение "01" и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значение "05", "06", "13", то реквизит "Масса брутто (csdo:UnifiedGrossMassMeasure)"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(csdo:UnifiedGrossMassMeasure)" заполнен, то значение должно быть выражено в килограммах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"Масса брутто (csdo:UnifiedGrossMassMeasure)"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"Масса брутто (csdo:UnifiedGrossMassMeasure)"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13.28.5. Масса нетто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(csdo:UnifiedNetMassMeasure)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"13" и реквизит "Масса брутто (csdo:UnifiedGrossMassMeasure)" не заполнен, то реквизит должен быть заполнен "Масса нетто (csdo:UnifiedNetMassMeasure)" иначе реквизит "Масса нетто (csdo:UnifiedNetMassMeasure)"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нетто (csdo:UnifiedNetMassMeasure)" заполнен, то значение реквизита должно быть выражено в килограммах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"Масса брутто (csdo:UnifiedGrossMassMeasure)"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"Масса брутто (csdo:UnifiedGrossMassMeasure)"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13.28.6. Количество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"05" и для товара установлена дополнительная единица в соответствии с ТН ВЭД ЕАЭС, то реквизит "Количество товара (cacdo:GoodsMeasureDetails)"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 и для товара установлена дополнительная единица в соответствии с ТН ВЭД ЕАЭС, то реквизит "Количество товара (cacdo:GoodsMeasureDetails)"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значений: "05", "06", то реквизит "Количество товара (cacdo:GoodsMeasureDetails)"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товара (cacdo:GoodsMeasureDetails)" заполнен, то реквизит Количество товара с указанием единицы измерения (casdo:GoodsMeasure) должен содержать значение количества товара в единицах измерения, приведенных в классификаторе единиц измерения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"Количество товара с указанием единицы измерения (casdo:GoodsMeasure)"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"Количество товара с указанием единицы измерения (casdo:GoodsMeasure)"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(casdo:MeasureUnitAbbreviationCode)"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13.28.7. Порядковый номер товара в декларации на товары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(casdo:DTConsignmentItemOrdinal)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таможенного документа (cacdo:CustomsDocIdDetails)" заполнен, то реквизит "Порядковый номер товара в декларации на товары (casdo:DTConsignmentItemOrdinal)" должен быть заполнен, иначе реквизит "Порядковый номер товара в декларации на товары (casdo:DTConsignmentItemOrdinal)"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13.28.8. Признак продукции военного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(casdo:GoodsMilitaryIndicator)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в составе реквизита "Товарная партия (cacdo:PIARConsignmentDetails) содержит значение "06" и товар является продукцией военного назначения, то реквизит "Признак продукции военного назначения (casdo:GoodsMilitaryIndicator)" должен содержать 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"1" – товар является продукцией военного назначения,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"Признак продукции военного назначения (casdo:GoodsMilitaryIndicator)"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13.28.9. Количество товара в единице измерения, отличной от основной и дополнительной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(cacdo:AddGoodsMeasureDetails)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"05", то реквизит "Количество товара в единице измерения, отличной от основной и дополнительной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(cacdo:AddGoodsMeasureDetails)" может быть заполнен, иначе реквизит "Количество товара в единице измерения, отличной от основной и дополнительной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(cacdo:AddGoodsMeasureDetails)"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с указанием единицы измерения (casdo:GoodsMeasure)" должен содержать значение объема товара, выраженное в метрах кубических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"Количество товара с указанием единицы измерения (casdo:GoodsMeasure)"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"Количество товара с указанием единицы измерения (casdo:GoodsMeasure)"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(casdo:MeasureUnitAbbreviationCode)"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13.28.10. Класс опасного груза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(casdo:UNDGClassId)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 товар внесен в Перечень опасных грузов ООН, то реквизит "Класс опасного груза (casdo:UNDGClassId)" должен быть заполнен, иначе реквизит "Класс опасного груза (casdo:UNDGClassId)"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13.28.11. Номер опасного груза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(casdo:UNDGNumberId)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 товар внесен в Перечень опасных грузов ООН, то реквизит "Номер опасного груза (casdo:UNDGNumberId" должен быть заполнен, иначе реквизит "Номер опасного груза (casdo:UNDGNumberId"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опасного груза (casdo:UNDGNumberId" заполнен, то должен соответствовать шаблону:(UN)\d{4}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13.28.12. Наименование места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(casdo:ProductionPlaceName)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"13", то реквизит "Наименование места происхождения (casdo:ProductionPlaceName)" должен быть заполнен, иначе реквизит "Наименование места происхождения (casdo:ProductionPlaceName)"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13.28.13. Маркировка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(casdo:GoodsLabelDescriptionText)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"12", "13", то реквизит "Маркировка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(casdo:GoodsLabelDescriptionText)" должен быть заполнен, иначе реквизит "Маркировка товара (casdo:GoodsLabelDescriptionText)"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13.28.14. Назначение и область применения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(casdo:GoodsUsageDescriptionText)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"11", то реквизит "Назначение и область применения товара (casdo:GoodsUsageDescriptionText)" должен быть заполнен, иначе реквизит "Назначение и область применения товара (casdo:GoodsUsageDescriptionText)"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13.28.15. 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"11", то реквизит "Производитель (cacdo:ManufacturerDetails)"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"12", то реквизит "Производитель (cacdo:ManufacturerDetails)"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значения: "11", "12" то реквизит "Производитель (cacdo:ManufacturerDetails)"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"Производитель (cacdo:ManufacturerDetails)"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"Уникальный идентификационный таможенный номер (casdo:CAUniqueCustomsNumberId)"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(csdo:TaxpayerId)" заполнен и производитель является юридическим лицом, то реквизит "Код причины постановки на учет (csdo:TaxRegistrationReasonCode)" должен быть заполнен, иначе 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"Адрес (ccdo:SubjectAddressDetails)" должно быть заполнено не менее 1 из реквизитов: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производителя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13.28.16. Предприятие, выпустившее товары в оборот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(cacdo:VetReleaseOrganizationDetails)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"12", то реквизит "Предприятие, выпустившее товары в оборот (cacdo:VetReleaseOrganizationDetails)" должен быть заполнен, иначе реквизит "Предприятие, выпустившее товары в оборот (cacdo:VetReleaseOrganizationDetails)"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субъекта (csdo:SubjectName)"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предприятия, осуществляющего деятельность, подконтрольную ветеринарно-санитарному надзору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(casdo:VeterinaryOrganizationId)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предприятия, осуществляющего деятельность, подконтрольную ветеринарно-санитарному надзору (casdo:VeterinaryOrganizationId)"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13.28.17. Сведения о грузе, таре, упаковке, поддоне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(cacdo:PIVCargoPackagePalletDetails)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 реквизит "Признак выгрузки товара (casdo:UnloadingIndicator)" содержит значение "1", то реквизит "Сведения о грузе, таре, упаковке, поддоне (cacdo:PIVCargoPackagePalletDetails)"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 то реквизит "Сведения о грузе, таре, упаковке, поддоне (cacdo:PIVCargoPackagePalletDetails)"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не содержит значение "01" и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значение "06", то реквизит "Сведения о грузе, таре, упаковке, поддоне (cacdo:PIVCargoPackagePalletDetails)"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(casdo:PackageAvailabilityCode)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информации об упаковке товара (casdo:PackageAvailabilityCode)"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без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 упаковкой;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без упаковки, в оборудованных емкостях транспортного средства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(casdo:CargoQuantity)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грузовых мест (casdo:CargoQuantity)"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перевозке насыпом, наливом, навалом и т.п. реквизит "Количество грузовых мест (casdo:CargoQuantity)"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(casdo:CargoPartQuantity)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грузовых мест, частично занятых товаром (casdo:CargoPartQuantity)"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(casdo:CargoKindName)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(cacdo:PackagePalletDetails)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"Сведения о грузе, таре, упаковке, поддоне (cacdo:PackagePalletDetails)"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 о грузовом месте (упаковке)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(casdo:CargoPackageInfoKindCode)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информации о грузовом месте (упаковке) (casdo:CargoPackageInfoKindCode)"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сведения об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сведения о таре;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сведения о грузе;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сведения о поддонах;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сведения об индивидуальной упаковке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(csdo:PackageKindCode)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упаковки (csdo:PackageKindCode)" должен содержать значение кода вида упаковки в соответствии с классификатором видов груза, упаковки и упаковочных материалов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упаковки (csdo:PackageKindCode)"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(csdo:PackageQuantity)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о грузовом месте (упаковке) (casdo:CargoPackageInfoKindCode)" содержит значение "0", "1", "3", "4", то реквизит "Количество упаковок (csdo:PackageQuantity)"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о грузовом месте (упаковке) (casdo:CargoPackageInfoKindCode)" содержит значение "2", то реквизит "Количество упаковок (csdo:PackageQuantity)"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Маркировка груза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(casdo:CargoLabelDescriptionText)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 реквизит "Признак выгрузки товара (casdo:UnloadingIndicator)" содержит значение "1", то реквизит "Маркировка груза (casdo:CargoLabelDescriptionText)" должен быть заполнен, иначе реквизит "Маркировка груза (casdo:CargoLabelDescriptionText)"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13.28.18. Контейнер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(cacdo:PIContainerDetails)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 и реквизит "Признак контейнерных перевозок (casdo:ContainerIndicator)" в составе реквизита "Транспортное средство (cacdo:PIARBorderTransportDetails)" содержит значение "1", то реквизит "Контейнер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(cacdo:PIContainerDetails)"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контейнера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(casdo:CACountryCode)"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13.28.19. Страна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(cacdo:OriginCountryDetails)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"11", "13", то реквизит "Страна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(cacdo:OriginCountryDetails)" должен быть заполнен, иначе реквизит "Страна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(cacdo:OriginCountryDetails)"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(casdo:CACountryCode)" должен содержать двухбуквенное значение кода страны происхождения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"Краткое название страны (casdo:ShortCountryName)"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13.28.20.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"Стоимость (casdo:CAValueAmount)"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"05", то реквизит "Стоимость (casdo:CAValueAmount)"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значения "05", "06", то реквизит "Стоимость (casdo:CAValueAmount)"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"Стоимость (casdo:CAValueAmount)" должен содержать трехбуквенное значение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 валют (атрибут currencyCodeListId)" реквизита "Стоимость (casdo:CAValueAmount)"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13.28.21. Предшествующий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(cacdo:PIPrecedingDocDetails)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"Предшествующий документ (cacdo:PIPrecedingDocDetails)" может быть заполнен, иначе реквизит "Предшествующий документ (cacdo:PIPrecedingDocDetails)" не должен быть заполнен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(csdo:DocCreationDate)" заполнен,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13.28.22. Дополнительный документ (сведения)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(cacdo:PIGoodsDocDetails)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"05", то реквизит "Дополнительный документ (сведения)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(cacdo:PIGoodsDocDetails)"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"06", "07", "08", "09", "11", "12", "13", то реквизит "Дополнительный документ (сведения)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(cacdo:PIGoodsDocDetails)"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значения: "05", "06", "07", "08", "09", "11", "12", "13", то реквизит "Дополнительный документ (сведения)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(cacdo:PIGoodsDocDetails)"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содержать значение номера документа или значение "Б/Н", если документ не имеет номера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(csdo:DocCreationDate)"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(csdo:DocStartDate)"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(csdo:UnifiedCountryCode)" заполнен, то реквизит должен содержать двухбуквенное значение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 Наименование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*.9. Идентификатор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бланка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(csdo:FormNumberId)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Учетная серия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(casdo:RegistrationSeriesId)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"12", реквизит "Учетная серия (casdo:RegistrationSeriesId)"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товара по ТН ВЭД 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"12", реквизит "Учетная серия (casdo:RegistrationSeriesId)"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"11", "12" реквизит "Код товара по ТН ВЭД ЕАЭС (csdo:CommodityCode)"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Маркировка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(casdo:GoodsLabelDescriptionText)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"12", "13" реквизит "Наименование товара (casdo:GoodsDescriptionText)"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 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"11", "12" реквизит "Маркировка товара (casdo:GoodsLabelDescriptionText)"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(cacdo:ManufacturerDetails)" заполнен, то для реквизита "Производитель (cacdo:ManufacturerDetails)"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"Адрес (ccdo:SubjectAddressDetails)" должно быть заполнено не менее 1 из реквизитов: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производителя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 Сведения об обеззараживании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(cacdo:GoodsDisinfectionDetails)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"13", то реквизит "Сведения об обеззараживании (cacdo:GoodsDisinfectionDetails)"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 Признак проведения обеззараживания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(casdo:DisinfectionIndicator)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проведения обеззараживания (casdo:DisinfectionIndicator)"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обеззараживание продукции проводилось;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обеззараживание продукции не проводилось или сведения о проведении обеззараживания отсутствуют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 Сведения о проведенном обеззараживании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(cacdo:DisinfectionDetails)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проведения обеззараживания (casdo:DisinfectionIndicator)" содержит значение "1", реквизит "Сведения о проведенном обеззараживании (cacdo:DisinfectionDetails)" должен быть заполнен, иначе реквизит "Признак проведения обеззараживания (casdo:DisinfectionIndicator)"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*.16.2.1.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*.16.2.2. Продолжительность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(casdo:ExpositionDuration)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*.16.2.3. Способ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(casdo:DisinfectionMethodName)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*.16.2.4. Наименование химического вещества (субстанции)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(casdo:ChemicalName)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*.16.2.5. Температура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(casdo:TemperatureMeasure)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*.16.2.6. Концентрация вещества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(casdo:ConcentrationMeasure)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"Концентрация вещества (casdo:ConcentrationMeasure)" должен содержать значение код единицы измерения в соответствии с классификатором, идентификатор которого определен в атрибуте "идентификатор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применяемого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*.16.2.7. Доза вещества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(casdo:DoseMeasure)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"Доза вещества (casdo:DoseMeasure)" должен содержать значение кода единицы измерения в соответствии с классификатором, идентификатор которого определен в атрибуте "идентификатор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*.16.2.8.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13.28.23. Место и дата отгрузки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(cacdo:PIShipmentLocationDetails)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 содержит значение "13", то реквизит "Место и дата отгрузки товара (cacdo:PIShipmentLocationDetails)" должен быть заполнен, иначе реквизит "Место и дата отгрузки товара (cacdo:PIShipmentLocationDetails)"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"Код страны (csdo:UnifiedCountryCode)" должен содержать двухбуквенное значение кода страны отгрузки товара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места или географического пункта (casdo:LocationCode)" заполнен, то должен содержать кодовое обозначение места отгрузки в соответствии с классификатором, идентификатор которого указан в атрибуте "идентификатор справочника (классификатора) (атрибут codeListId)"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(csdo:EventDate)"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 Мера обеспечения соблюдения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(cacdo:TransitGuaranteeDetails)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 содержит значение "06", то реквизит "Мера обеспечения соблюдения таможенного транзита (cacdo:TransitGuaranteeDetails)" должен быть заполнен, иначе реквизит "Мера обеспечения соблюдения таможенного транзита (cacdo:TransitGuaranteeDetails)"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13.29.1. Код меры обеспечения соблюдения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(casdo:TransitGuaranteeMeasureCode)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меры обеспечения соблюдения таможенного транзита (casdo:TransitGuaranteeMeasureCode)" должен содержать значение кода меры обеспечения соблюдения таможенного транзита в соответствии с классификатором кодов меры обеспечения соблюдения таможенного транзита"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меры обеспечения соблюдения таможенного транзита (casdo:TransitGuaranteeMeasureCode)" должен содержать значение "2017"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13.29.2. Сумма (размер)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(casdo:GuaranteeAmount)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меры обеспечения соблюдения таможенного транзита (casdo:TransitGuaranteeMeasureCode)" содержит значение "01", "02", "03", "04", то реквизит "Сумма (размер)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(casdo:GuaranteeAmount)" должен быть заполнен, иначе реквизит "Сумма (размер)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(casdo:GuaranteeAmount)"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"Сумма (размер) обеспечения (casdo:GuaranteeAmount)"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(размер) обеспечения (casdo:GuaranteeAmount)" должен трехбуквенное значение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 валют (атрибут currencyCodeListId)" реквизита "Сумма (размер) обеспечения (casdo:GuaranteeAmount)"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13.29.3. Регистрационный номер сертификата обеспечения исполнения обязанности по уплате таможенных пошлин,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(cacdo:GuaranteeCertificateIdDetails)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меры обеспечения соблюдения таможенного транзита (casdo:TransitGuaranteeMeasureCode)" содержит значение "01", "02", "03", "04", то реквизит "Регистрационный номер сертификата обеспечения исполнения обязанности по уплате таможенных пошлин, налогов (cacdo:GuaranteeCertificateIdDetails)"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13.29.4. Документ, подтверждающий применение мер обеспечения соблюдения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(cacdo:TransitGuaranteeDocDetails)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заполнен, то 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(csdo:DocStartDate)"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13.29.5. Код гарантии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(casdo:NationalGuaranteeCode)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гарантии (casdo:NationalGuaranteeCode)"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13.29.6. Код страны, в которой гарантия не применяется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(casdo:NonGuaranteeCountryCode)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в которой гарантия не применяется (casdo:NonGuaranteeCountryCode)"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13.29.7.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меры обеспечения соблюдения таможенного транзита (casdo:TransitGuaranteeMeasureCode)" содержит значение "07", "08", то реквизит "Документ, подтверждающий включение лица в реестр (cacdo:RegisterDocumentIdDetails)" должен быть заполнен, иначе реквизит "Документ, подтверждающий включение лица в реестр (cacdo:RegisterDocumentIdDetails)"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государства – члена Евразийского экономического союза, включившего юридическое лицо в реестр уполномоченных экономических операторов или реестр таможенных перевозчиков,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уполномоченных экономических операторов или реестр таможенных перевозчиков без указания признака перерегистрации (буквы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уполномоченных экономических операторов или реестр таможенных перевозчиков содержит признак перерегистрации (букву добавления,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уполномоченного экономического оператора содержит сведения о типе свидетельства, реквизит "Код типа свидетельства (casdo:AEORegistryKindCode)" должен быть заполнен, иначе реквизит "Код типа свидетельства (casdo:AEORegistryKindCode)"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13.29.8.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"Краткое наименование субъекта (csdo:SubjectBriefName)"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"Краткое наименование субъекта (csdo:SubjectBriefName)"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13.29.9.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13.29.10. Идентификатор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(csdo:BankId)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банка (csdo:BankId)"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банка (csdo:BankId)"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13.29.11. Поручительство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(cacdo:SuretyDetails)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Генеральный договор поручительства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(cacdo:SuretyMainContractDetails)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заполнен, то 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Договор поручительства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(cacdo:SuretyContractDetails)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заполнен, то 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Дополнение к договору поручительства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(cacdo:AddSuretyContractDetails)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заполнен, то 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13.29.12.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(csdo:AddressKindCode)" должен содержать 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гаранта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 Декларант таможенной процедуры 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(cacdo:PITransitDeclarantDetails)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 содержит значение "06", то реквизит "Декларант таможенной процедуры таможенного транзита (cacdo:PITransitDeclarantDetails)" должен быть заполнен, иначе реквизит "Декларант таможенной процедуры таможенного транзита (cacdo:PITransitDeclarantDetails)"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"Декларант таможенной процедуры таможенного транзита (cacdo:PITransitDeclarantDetails)"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"Уникальный идентификационный таможенный номер (casdo:CAUniqueCustomsNumberId)"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(csdo:TaxpayerId)" заполнен и декларантом таможенной процедуры таможенного транзита является юридическое лицо, то реквизит "Код причины постановки на учет (csdo:TaxRegistrationReasonCode)" должен быть заполнен, иначе 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"Адрес (ccdo:SubjectAddressDetails)" должно быть заполнено не менее 1 из реквизитов: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декларанта таможенной процедуры таможенного транзита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13.30.8. 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совпадения сведений (casdo:EqualIndicator)"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декларант таможенной процедуры таможенного транзита совпадает с перевозчиком, осуществляющим перевозку товаров в соответствии с таможенной процедурой таможенного транзита;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декларант таможенной процедуры таможенного транзита не совпадает с перевозчиком, осуществляющим перевозку товаров в соответствии с таможенной процедурой таможенного транзита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 Перевозчик товаров по таможенной территории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(cacdo:PIUnionCarrierDetails)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использования ПИ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в составе реквизит "Декларант таможенной процедуры таможенного транзита (cacdo:PITransitDeclarantDetails)" содержит значение "0", то реквизит "Перевозчик товаров по таможенной территории Евразийского экономического союза (cacdo:PIUnionCarrierDetails)"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на корневом уровне содержит 1 из значений: "17", "18", то реквизит "Перевозчик товаров по таможенной территории Евразийского экономического союза (cacdo:PIUnionCarrierDetails)"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не содержит значение: "17", "18" или реквизит "Цель представления предварительной информации (casdo:PreliminaryInformationUsageCode)" в составе реквизита "Товарная партия (cacdo:PIVConsignmentDetails) не содержит значение "06", то реквизит "Перевозчик товаров по таможенной территории Евразийского экономического союза (cacdo:PIUnionCarrierDetails)"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"Перевозчик товаров по таможенной территории Евразийского экономического союза (cacdo:PIUnionCarrierDetails)"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"Уникальный идентификационный таможенный номер (casdo:CAUniqueCustomsNumberId)"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(csdo:TaxpayerId)" заполнен и перевозчик является юридическим лицом, то реквизит "Код причины постановки на учет (csdo:TaxRegistrationReasonCode)" должен быть заполнен, иначе 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"Адрес (ccdo:SubjectAddressDetails)" должно быть заполнено не менее 1 из реквизитов: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 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(csdo:AddressKindCode)" должен содержать 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перевозчика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13.31.8. Представитель перевозчика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(cacdo:CarrierRepresentativeDetails)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(cacdo:PIARConsignmentDetails) содержит значение "06" и реквизит "Код вида транспорта (csdo:UnifiedTransportModeCode)" в составе реквизита "Транспортные средства при транзите (cacdo:PITransitTransportMeansDetails" содержит 1 из значений "30", "31", "32", то реквизит "Представитель перевозчика (cacdo:CarrierRepresentativeDetails)"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"Представитель перевозчика (cacdo:CarrierRepresentativeDetails) заполнен, то должно быть заполнено не менее 1 экземпляра реквизита "Представитель перевозчика (cacdo:CarrierRepresentativeDetails)" в котором реквизит "Код роли (casdo:RoleCode)" содержит значение "1"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(csdo:CommunicationChannelCode)"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значение "ТЕ", "FX", реквизит "Идентификатор канала связи (csdo:CommunicationChannelId)" должен быть указан в соответствии с шаблоном: "+ССС РР НННН",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"Удостоверение личности (ccdo:IdentityDocV3Details)"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страны, выдавшей документ,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ревкизит "Код вида документа, удостоверяющего личность (csdo:IdentityDocKindCode)" заполнен, то ревкизит "Код вида документа, удостоверяющего личность (csdo:IdentityDocKindCode)"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*.4.8. Идентификатор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*.4.9. Наименование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роли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(casdo:RoleCode)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роли (casdo:RoleCode)"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представитель перевозчика, уполномоченный на управление транспортным средством международной перевозки (водитель транспортного средства);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экспедитор;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иное лицо, являющееся представителем организации-перевозчика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 Календарный штемпель железнодорожной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(cacdo:RailwayStampDetails)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 и реквизит "Код вида транспорта (csdo:UnifiedTransportModeCode)" в составе реквизита "Транспортные средства при транзите (cacdo:PITransitTransportMeansDetails)" содержит значение "20" реквизит "Календарный штемпель железнодорожной станции (cacdo:RailwayStampDetails)"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13.32.1. Код железнодорожной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(casdo:RailwayStationCode)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(csdo:EventDate)"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Перевозчик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(cacdo:PICarrierDetails)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реквизит "Перевозчик (cacdo:PICarrierDetails)" должен быть заполнен, иначе реквизит "Перевозчик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(cacdo:PICarrierDetails)"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"Перевозчик (cacdo:PIATCarrierDetails)"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"Уникальный идентификационный таможенный номер (casdo:CAUniqueCustomsNumberId)"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(csdo:TaxpayerId)" заполнен и перевозчик является юридическим лицом, то реквизит "Код причины постановки на учет (csdo:TaxRegistrationReasonCode)" должен быть заполнен, иначе 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"Адрес (ccdo:SubjectAddressDetails)" должно быть заполнено не менее 1 из реквизитов: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перевозчика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Агент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(cacdo:AgentDetails)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, то реквизит "Агент (cacdo:AgentDetails)" должен быть заполнен, иначе реквизит "Агент (cacdo:AgentDetails)"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"Агент (cacdo:AgentDetails)"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 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 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countryCodeListId)" реквизита "Уникальный идентификационный таможенный номер (casdo:CAUniqueCustomsNumberId)"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 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15.5. 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(csdo:TaxpayerId)" заполнен и агент является юридическим лицом, то реквизит "Код причины постановки на учет (csdo:TaxRegistrationReasonCode)" должен быть заполнен, иначе 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 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(ccdo:SubjectAddressDetails)"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"Адрес (ccdo:SubjectAddressDetails)" должно быть заполнено не менее 1 из реквизитов: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 (csdo:CityName)",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15.7.1. 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двухбуквенное значение кода страны регистрации агента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15.7.3. 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15.7.4. 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15.7.5.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15.7.6.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15.7.7. 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15.7.8.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15.7.9. 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15.7.10. 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15.7.11. 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(csdo:PostCode)"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15.7.12. 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(csdo:PostOfficeBoxId)"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 Представитель агента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(cacdo:AgentRepresentativeDetails)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"Представитель агента (cacdo:AgentRepresentativeDetails)"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15.8.1.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15.8.2. 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15.8.3. 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(ccdo:CommunicationDetails"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 заполнено не менее 1 экземпляра реквизита "Контактный реквизит (ccdo:CommunicationDetails)" в составе которого реквизит "Код вида связи (csdo:CommunicationChannelCode)" содержит значение "ТЕ"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(csdo:CommunicationChannelCode)"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значение "ТЕ", "FX", реквизит "Идентификатор канала связи (csdo:CommunicationChannelId)" должен быть указан в соответствии с шаблоном: "+ССС РР НННН",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Сведения об объектах, подлежащих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(cacdo:ControlledItemsDetails)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должен быть заполнен экземпляр реквизита "Сведения об объектах, подлежащих контролю (cacdo:ControlledItemsDetails)" в составе которого реквизит "Код вида информации (casdo:InformationKindCode)" содержит значение "1"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должен быть заполнен экземпляр реквизита "Сведения об объектах, подлежащих контролю (cacdo:ControlledItemsDetails)" в составе которого реквизит "Код вида информации (casdo:InformationKindCode)" содержит значение "2"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должен быть заполнен экземпляр реквизита "Сведения об объектах, подлежащих контролю (cacdo:ControlledItemsDetails)" в составе которого реквизит "Код вида информации (casdo:InformationKindCode)" содержит значение "3"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"03", то должен быть заполнен экземпляр реквизита "Сведения об объектах, подлежащих контролю (cacdo:ControlledItemsDetails)" в составе которого реквизит "Код вида информации (casdo:InformationKindCode)" содержит значение "4"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должен быть заполнен экземпляр реквизита "Сведения об объектах, подлежащих контролю (cacdo:ControlledItemsDetails)" в составе которого реквизит "Код вида информации (casdo:InformationKindCode)" содержит значение "5"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не содержит значение "01", то реквизит "Сведения об объектах, подлежащих контролю (cacdo:ControlledItemsDetails)"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 Код вида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(casdo:InformationKindCode)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информации (casdo:InformationKindCode)"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припасы;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лекарственные средства, в составе которых содержатся наркотические, сильнодействующие средства, психотропные и ядовитые вещества;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опасные товары (исключая оружие и (или) боеприпасы);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запасные части и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оружие и (или) боеприпасы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 Признак наличия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(casdo:PresenceIndicator)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(casdo:PresenceIndicator)"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транспортного средства имеются объекты, подлежащие контролю, код которых указан в реквизите "Код вида информации (casdo:InformationKindCode)";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транспортного средства отсутствуют объекты, подлежащие контролю, код которых указан в реквизите "Код вида информации (casdo:InformationKindCode)"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 Наименование и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(cacdo:ItemDetails)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(casdo:PresenceIndicator)" содержит значение "0", то реквизит "Наименование и количество (cacdo:ItemDetails)"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(casdo:InformationKindCode)" содержит значение "1" и реквизит "Признак наличия (casdo:PresenceIndicator)" содержит значение "1", то реквизит "Наименование и количество (cacdo:ItemDetails)"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(casdo:InformationKindCode)" содержит 1 из значений "2", "3", "5", то реквизит "Наименование и количество (cacdo:ItemDetails)"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(casdo:InformationKindCode)" содержит значение "4" и реквизит "Признак наличия (casdo: PresenceIndicator)" содержит значение "1", то реквизит "Наименование и количество (cacdo:ItemDetails)"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16.3.1. 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товара (casdo:GoodsDescriptionText)"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16.3.2. Количество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(cacdo:GoodsMeasureDetails)"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"Количество товара с указанием единицы измерения (casdo:GoodsMeasure)"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"Количество товара с указанием единицы измерения (casdo:GoodsMeasure)"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(casdo:MeasureUnitAbbreviationCode)"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Сведения в целях санитарно-эпидемиологического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(cacdo:PIVEpidemicControlDetails)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"04", то реквизит "Сведения в целях санитарно-эпидемиологического надзора (cacdo:PIVEpidemicControlDetails)" должен быть заполнен, иначе реквизит "Сведения в целях санитарно-эпидемиологического надзора (cacdo:PIVEpidemicControlDetails)"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 Морская медико-санитарная декларация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(cacdo:MaritimeHealthDeclarationDetails)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необходимости размещения судна на санитарном рейде (casdo:SanitaryRoadsteadIndicator)" не заполнен и реквизит "Свободная практика в порту (cacdo:FreePracticeDetails)" не заполнен, то реквизит "Морская медико-санитарная декларация (cacdo:MaritimeHealthDeclarationDetails)" должен быть заполнен, иначе реквизит "Морская медико-санитарная декларация (cacdo:MaritimeHealthDeclarationDetails)"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17.1.1. Признак освобождения от санитарного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(casdo:SanitaryControlFreeIndicator)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освобождения от санитарного контроля (casdo:SanitaryControlFreeIndicator)"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для судна имеется свидетельство об освобождении от санитарного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для судна отсутствует свидетельство об освобождении от санитарного контроля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17.1.2. Свидетельство о санитарном контроле (об освобождении от санитарного контроля)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(cacdo:SanitaryControlDocDetails)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освобождения от санитарного контроля (casdo:SanitaryControlFreeIndicator)" содержит значение "1", то реквизит "Свидетельство о санитарном контроле (об освобождении от санитарного контроля) (cacdo:SanitaryControlDocDetails)" должен содержать сведения о свидетельстве об освобождении судна от санитарного контроля, иначе реквизит должен содержать сведения о свидетельстве о прохождении судном санитарного контроля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 Наименование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 Идентификатор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17.1.3. Признак необходимости проведения повторной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(casdo:ReInspectionIndicator)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необходимости проведения повторной инспекции (casdo:ReInspectionIndicator)"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необходимо проведение повторной инспекции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необходимость проведения повторной инспекции судна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17.1.4. Признак посещения зараженной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(casdo:AffectedAreaVisitIndicator)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посещения зараженной территории (casdo:AffectedAreaVisitIndicator)"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судно заходило на зараженную территорию, определенную Всемирной организацией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судно не заходило на зараженную территорию, определенную Всемирной организацией здравоохранения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17.1.5. Сведения о заходе в порт на зараженной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(cacdo:AffectedPortDetails)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посещения зараженной территории (casdo:AffectedAreaVisitIndicator)" содержит значение "1", то реквизит "Сведения о заходе в порт на зараженной территории (cacdo:AffectedPortDetails)" должен быть заполнен, иначе реквизит "Сведения о заходе в порт на зараженной территории (cacdo:AffectedPortDetails)"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(casdo:LocationCode)" должен содержать кодовое обозначение порта в соответствии со справочником (классификатором), идентификатор которого определен в атрибуте "идентификатор справочника (классификатора) (атрибут codeListId)"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17.1.6. Признак случаев смерти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(casdo:DeadIndicator)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случаев смерти (casdo:DeadIndicator)"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судна имеются случаи смерти по каким-либо причинам, кроме несчастных случаев;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судна отсутствуют случаи смерти по каким-либо причинам, кроме несчастных случаев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 Число умерших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(casdo:DeadQuantity)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случаев смерти (casdo:DeadIndicator)" содержит значение "1", то реквизит "Число умерших (casdo:DeadQuantity)" должен быть заполнен, иначе реквизит "Число умерших (casdo:DeadQuantity)"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17.1.8. Признак наличия необычного уровня заболеваемости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(casdo:AbnormalDiseasePersonIndicator)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необычного уровня заболеваемости (casdo:AbnormalDiseasePersonIndicator)"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на борту судна отмечен необычно высокий уровень заболеваемости;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уровень заболеваемости на борту судна находится в пределах обычных значений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17.1.9. Признак наличия больного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(casdo:OnBoardDiseasePersonIndicator)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больного лица (casdo:OnBoardDiseasePersonIndicator)"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на борту судна находится больное лицо;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судна отсутствует больное лицо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17.1.10. Число заболевших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(casdo:DiseasePersonQuantity)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больного лица (casdo:OnBoardDiseasePersonIndicator)" содержит значение "1", то реквизит "Число заболевших (casdo:DiseasePersonQuantity)" должен быть заполнен, иначе реквизит "Число заболевших (casdo:DiseasePersonQuantity)"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17.1.11. Признак проведения консультации с врачом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(casdo:MedicalConsultationIndicator)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больного лица (casdo:OnBoardDiseasePersonIndicator)" содержит значение "1", то реквизит "Признак проведения консультации с врачом (casdo:MedicalConsultationIndicator)"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в отношении больного лица была проведена консультация с врачом;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в отношении больного лица не проводилась консультация с врачом, иначе реквизит "Признак проведения консультации с врачом (casdo:MedicalConsultationIndicator)"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17.1.12. Признак наличия информации о заражении или распространении болезни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(casdo:DiseaseSpreadIndicator)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больного лица (casdo:OnBoardDiseasePersonIndicator)" содержит значение "1", то реквизит "Признак наличия информации о заражении или распространении болезни (casdo:DiseaseSpreadIndicator)"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имеется информация об обстоятельствах, ведущих к заражению или распространению болезни;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информация об обстоятельствах, ведущих к заражению или распространению болезни, иначе "Признак наличия информации о заражении или распространении болезни (casdo:DiseaseSpreadIndicator)"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17.1.13. Обстоятельства, ведущие к заражению или распространению болезни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(casdo:DiseaseSpreadText)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информации о заражении или распространении болезни (casdo:DiseaseSpreadIndicator)" содержит значение "1", то реквизит Обстоятельства, ведущие к заражению или распространению болезни (casdo:DiseaseSpreadText) должен быть заполнен, иначе реквизит Обстоятельства, ведущие к заражению или распространению болезни (casdo:DiseaseSpreadText)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17.1.14. Признак проведения медико-санитарных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(casdo:SanitaryMeasureIndicator)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проведения медико-санитарных мер (casdo:SanitaryMeasureIndicator)"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судна проводились медико-санитарные меры;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сдна не проводились медико-санитарные меры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17.1.15. Сведения о медико-санитарных мерах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(cacdo:SanitaryMeasureDetails)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проведения медико-санитарных мер (casdo:SanitaryMeasureIndicator)" содержит значение "1", то реквизит "Сведения о медико-манитарных мерах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(cacdo:SanitaryMeasureDetails)" должен быть заполнен, иначе реквизит "Сведения о медико-манитарных мерах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(cacdo:SanitaryMeasureDetails)" не должен быть заполне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принятой медико-санитарной 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(casdo:SanitaryMeasureCode)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принятой медико-санитарной 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(casdo:SanitaryMeasureCode)"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карантин;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изоляция;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– дезинфекция;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деконтаминация;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иное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Место проведения медико-санитарных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(cacdo:SanitaryMeasureLocationDetails)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"Место проведения медико-санитарных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(cacdo:SanitaryMeasureLocationDetails)" должно быть заполнено не менее 1 из реквизитов: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"Наименование (название) места (casdo:PlaceName)",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"Код места или географического пункта (casdo:LocationCode)"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(csdo:UnifiedCountryCode)" заполнен, то он должен содержать двухбуквенное значение кода страны места проведения медико-санитарных мер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(название)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или географического пункта (casdo:LocationCode)" заполнен, то он должен содержать кодовое обозначение порта в соответствии со справочником (классификатором), идентификатор которого определен в атрибуте "идентификатор справочника (классификатора) (атрибут codeListId)"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17.1.16. Признак наличия безбилетных пассажиров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(casdo:StowawaysIndicator)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безбилетных пассажиров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(casdo:StowawaysIndicator)"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на борту судна присутствуют безбилетные пассажиры;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судна отсутствуют безбилетные пассажиры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17.1.17. Дата посадки на корабль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(casdo:EmbarkationDate)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Признак наличия безбилетных пассажиров (casdo:StowawaysIndicator)" содержит значение "1", то реквизит "Дата посадки на корабль (casdo:EmbarkationDate)" должен быть заполнен, иначе реквизит "Дата посадки на корабль (casdo:EmbarkationDate)"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посадки на корабль (casdo:EmbarkationDate)" заполнен, то должен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17.1.18. Признак наличия больных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(casdo:SickAnimalIndicator)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больных животных (casdo:SickAnimalIndicator)"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на борту судна присутствуют больные животные;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судна отсутствуют больные животные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 Признак необходимости размещения судна на санитарном рейде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(casdo:SanitaryRoadsteadIndicator)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"Морская медико-санитарная декларация (cacdo:MaritimeHealthDeclarationDetails)" не заполнен, то реквизит "Признак необходимости размещения судна на санитарном рейде (casdo:SanitaryRoadsteadIndicator)" должен быть заполнен, иначе реквизит "Признак необходимости размещения судна на санитарном рейде (casdo:SanitaryRoadsteadIndicator)"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необходимости размещения на судна санитарном рейде (casdo:SanitaryRoadsteadIndicator)" заполнен, то реквизит "Признак необходимости размещения на судна санитарном рейде (casdo:SanitaryRoadsteadIndicator)"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необходимо размещение судна на санитарном рейде;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необходимость размещения судна на санитарном рейде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 Свободная практика в 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(cacdo:FreePracticeDetails)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"Морская медико-санитарная декларация (cacdo:MaritimeHealthDeclarationDetails)" не заполнен, то реквизит "Свободная практика в порту (cacdo:FreePracticeDetails)" должен быть заполнен, иначе реквизит "Свободная практика в порту (cacdo:FreePracticeDetails)"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17.3.1. Признак ограничения свободной 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(casdo:FreePracticeRestrictionIndicator)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ограничения свободной практики (casdo:FreePracticeRestrictionIndicator)"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необходимо ограничение свободной практики в порту для пассажиров и членов экипажа;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необходимость ограничения свободной практики в порту для пассажиров и членов экипажа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17.3.2.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(ccdo:DocV4Details)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Заболевшее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(cacdo:PIVDiseasedPersonDetails)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больного лица (casdo:OnBoardDiseasePersonIndicator)" в составе реквизта "Морская медико-санитарная декларация (cacdo:MaritimeHealthDeclarationDetails)" содержит значение "1", то реквизит "Заболевшее лицо (cacdo:PIVDiseasedPersonDetails)" должен быть заполнен, иначе реквизит "Заболевшее лицо (cacdo:PIVDiseasedPersonDetails)"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реквизита "Заболевшее лицо (cacdo:PIVDiseasedPersonDetails)" должно быть равно значению, указанному в реквизите "Число заболевших (casdo:DiseasePersonQuantity)"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18.1.1.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18.1.2.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18.1.3.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Код роли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(casdo:RoleCode)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роли (casdo:RoleCode)"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член экипажа;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пассажир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Код страны гражданства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(csdo:NationalityCountryCode)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гражданства (csdo:NationalityCountryCode)" должен содержать двухбуквенное значение кода страны гражданства заболевшего лица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(codeListId)" реквизита "Код страны гражданства (csdo:NationalityCountryCode)"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 Место и дата посадки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(cacdo:EmbarkationPlaceDetails)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посадки соответствии с классификатором, идентификатор которого указан в атрибуте "идентификатор справочника (классификатора) (атрибут codeListId)"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(csdo:EventDate)"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 Место и дата высадки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(cacdo:DisembarkationPlaceDetails)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больного (casdo:DiseasedPersonLocationCode)" содержит значение "2", то реквизит "Место и дата высадки (cacdo:DisembarkationPlaceDetails)" должен быть заполнен, иначе реквизит "Место и дата высадки (cacdo:DisembarkationPlaceDetails)"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18.5.1. Код места или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высадки соответствии с классификатором, идентификатор которого указан в атрибуте "идентификатор справочника (классификатора) (атрибут codeListId)"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18.5.2.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(csdo:EventDate)"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 Возраст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(csdo:AgeDuration)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 Пол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(csdo:SexCode)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"Пол (csdo:SexCode)"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– мужской;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женский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 Признак подтверждения заболевания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(casdo:DiseaseConfirmCode)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подтверждения заболевания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(casdo:DiseaseConfirmCode)"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имеется подозрение на заболевание;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заболевание подтверждено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 Характер болезни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 Дата проявления симптомов болезни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проявления симптомов болезни (casdo:DiseaseDate)"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 Лечение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(casdo:TreatmentDescriptionText)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 Признак информирования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(casdo:InformationIndicator)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информирования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(casdo:InformationIndicator)"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врач в порту проинформирован о больном 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информация о больном лице врачу в порту не предоставлялась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 Код исхода болезни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(casdo:DiseaseOutcomeCode)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исхода болезни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(casdo:DiseaseOutcomeCode)"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больной выздоровел;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больной продолжает болеть;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больной умер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 Код места нахождения больного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(casdo:DiseasedPersonLocationCode)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нахождения больного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(casdo:DiseasedPersonLocationCode)"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больной находится на борту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больной покинул судно;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погребен в море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**Значение идентификатора указывается в соответствии со следующим шаблоном: 1ZZZ – для справочника, 2ZZZ – для классификатора, где ZZZ – код справочника (классификатора) по реестру нормативно-справочной информации Евразийского экономического союза, сформированному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bookmarkStart w:name="z12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целей представления предварительной информации о товарах, ввозимых водным транспортом 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в целях, предусмотренных подпунктом 1 пункта 2 статьи 11 Таможенного кодекса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в качестве декларации на транспортное средство международной перевозки в соответствии со статьей 278 Таможенного кодекса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на таможенной границе Евразийского экономического союза таможенных операций, требующих принятия уполномоченным органом государства – члена Евразийского экономического союза в области санитарно-эпидемиологического благополучия населения решения в части, касающейся санитарно-эпидемиологического надзора (контроля) за транспортными средствами международной перевозки и лицами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в соответствии со статьей 100 Таможенного кодекса Евразийского экономического союза таможенных операций, связанных с помещением товаров на временное 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таможенных операций, связанных с помещением товаров под таможенную процедуру таможенного транзита, в том числе для использования в качестве транзитной декларации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подтверждения соблюдения запретов и ограничений в соответствии со статьей 7 Таможенного кодекса Евразийского экономического союза в части осуществления ветеринарного контроля (надзора)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подтверждения соблюдения запретов и ограничений в соответствии со статьей 7 Таможенного кодекса Евразийского экономического союза в части осуществления карантинного фитосанитарного контроля (надзора) в отношении подкарантинной продукции высокого фитосанитарного риска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предварительная информация, представляемая для подтверждения соблюдения мер нетарифного регулирования в соответствии со статьей 7 Таможенного кодекса Евразийского экономического союза в отношении товаров, включенных в перечень товаров,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на таможенной границе Евразийского экономического союза таможенных операций, требующих принятия уполномоченным органом государства – члена Евразийского экономического союза в области санитарно-эпидемиологического благополучия населения решения в отношении товаров, подлежащих санитарно-эпидемиологическому надзору (контролю)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на таможенной границе Евразийского экономического союза таможенных операций, требующих принятия уполномоченным органом государства – члена Евразийского экономического союза в области ветеринарии решения в отношении товаров, подлежащих ветеринарному контролю (надзору)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на таможенной границе Евразийского экономического союза таможенных операций, требующих принятия уполномоченным органом государства – члена Евразийского экономического союза по карантину растений решения в отношении подкарантинной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таможенных операций, связанных с получением разрешения таможенного органа на осуществление разгрузки товаров в месте прибытия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таможенных операций, связанных с уведомлением таможенного органа об осуществлении разгрузки товаров в месте прибытия, если такое уведомление допускается в случаях, предусмотренных законодательством государств – членов Евразийского экономического союза и (или) международными договорами государств – членов Евразийского экономического союза с третьей стороной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таможенных операций, связанных с получением разрешения таможенного органа на осуществление перегрузки (перевалки) товаров и иных грузовых операций с товарами, а также замены транспортных средств международной перевозки, доставивших товары на таможенную территорию Евразийского экономического союза, другими транспортными средствами в месте прибытия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информация, представляемая для совершения таможенных операций, связанных с уведомлением таможенного органа об осуществлении перегрузки (перевалки) товаров и иных грузовых операций с товарами, а также замены транспортных средств международной перевозки, доставивших товары на таможенную территорию Евразийского экономического союза, другими транспортными средствами в месте прибытия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